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313F09" w:rsidTr="00313F09">
        <w:trPr>
          <w:trHeight w:val="983"/>
        </w:trPr>
        <w:tc>
          <w:tcPr>
            <w:tcW w:w="6345" w:type="dxa"/>
            <w:hideMark/>
          </w:tcPr>
          <w:p w:rsidR="00313F09" w:rsidRDefault="00313F09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7990" cy="5734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313F09" w:rsidRDefault="00313F09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313F09" w:rsidRDefault="00313F09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13F09" w:rsidRDefault="00313F09" w:rsidP="00313F09">
      <w:pPr>
        <w:pStyle w:val="a6"/>
        <w:spacing w:after="60"/>
        <w:ind w:left="3600" w:right="70" w:firstLine="720"/>
        <w:jc w:val="left"/>
        <w:rPr>
          <w:b/>
          <w:sz w:val="16"/>
          <w:szCs w:val="16"/>
        </w:rPr>
      </w:pPr>
    </w:p>
    <w:p w:rsidR="00313F09" w:rsidRDefault="00313F09" w:rsidP="00313F09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313F09" w:rsidRDefault="00313F09" w:rsidP="00313F09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313F09" w:rsidRDefault="00313F09" w:rsidP="00313F09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313F09" w:rsidRDefault="00313F09" w:rsidP="00313F09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313F09" w:rsidRDefault="00313F09" w:rsidP="00313F09">
      <w:pPr>
        <w:jc w:val="center"/>
        <w:rPr>
          <w:b/>
          <w:sz w:val="16"/>
          <w:szCs w:val="16"/>
        </w:rPr>
      </w:pPr>
    </w:p>
    <w:p w:rsidR="00313F09" w:rsidRDefault="00313F09" w:rsidP="00313F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15</w:t>
      </w:r>
    </w:p>
    <w:p w:rsidR="00313F09" w:rsidRDefault="00313F09" w:rsidP="00313F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313F09" w:rsidRDefault="00313F09" w:rsidP="00313F09">
      <w:pPr>
        <w:jc w:val="both"/>
        <w:rPr>
          <w:sz w:val="28"/>
          <w:szCs w:val="28"/>
        </w:rPr>
      </w:pPr>
    </w:p>
    <w:p w:rsidR="00313F09" w:rsidRDefault="00313F09" w:rsidP="00313F09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1</w:t>
      </w:r>
      <w:r w:rsidR="004A2ADB">
        <w:t>2</w:t>
      </w:r>
      <w:r>
        <w:t>.</w:t>
      </w:r>
      <w:r w:rsidR="004A2ADB">
        <w:t>3</w:t>
      </w:r>
      <w:r>
        <w:t>0</w:t>
      </w:r>
    </w:p>
    <w:p w:rsidR="00313F09" w:rsidRDefault="00313F09" w:rsidP="00313F09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</w:t>
      </w:r>
      <w:r w:rsidR="004A2ADB">
        <w:t>3</w:t>
      </w:r>
      <w:r>
        <w:t>.</w:t>
      </w:r>
      <w:r w:rsidR="004A2ADB">
        <w:t>45</w:t>
      </w:r>
    </w:p>
    <w:p w:rsidR="00313F09" w:rsidRDefault="00313F09" w:rsidP="00313F09">
      <w:pPr>
        <w:pStyle w:val="a4"/>
        <w:tabs>
          <w:tab w:val="left" w:pos="7230"/>
        </w:tabs>
        <w:jc w:val="both"/>
        <w:rPr>
          <w:sz w:val="20"/>
          <w:szCs w:val="20"/>
        </w:rPr>
      </w:pPr>
    </w:p>
    <w:p w:rsidR="00313F09" w:rsidRDefault="00313F09" w:rsidP="00313F09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11 травня  2018 року</w:t>
      </w:r>
    </w:p>
    <w:p w:rsidR="00313F09" w:rsidRDefault="00313F09" w:rsidP="00313F09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715"/>
        <w:gridCol w:w="138"/>
        <w:gridCol w:w="7047"/>
      </w:tblGrid>
      <w:tr w:rsidR="00313F09" w:rsidTr="00313F09">
        <w:tc>
          <w:tcPr>
            <w:tcW w:w="9900" w:type="dxa"/>
            <w:gridSpan w:val="3"/>
            <w:hideMark/>
          </w:tcPr>
          <w:p w:rsidR="00313F09" w:rsidRDefault="00313F09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313F09" w:rsidTr="00313F09">
        <w:trPr>
          <w:trHeight w:val="356"/>
        </w:trPr>
        <w:tc>
          <w:tcPr>
            <w:tcW w:w="2853" w:type="dxa"/>
            <w:gridSpan w:val="2"/>
            <w:hideMark/>
          </w:tcPr>
          <w:p w:rsidR="00313F09" w:rsidRDefault="00313F09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47" w:type="dxa"/>
          </w:tcPr>
          <w:p w:rsidR="00313F09" w:rsidRDefault="00313F09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13F09" w:rsidTr="00313F09">
        <w:tc>
          <w:tcPr>
            <w:tcW w:w="2853" w:type="dxa"/>
            <w:gridSpan w:val="2"/>
            <w:hideMark/>
          </w:tcPr>
          <w:p w:rsidR="00313F09" w:rsidRDefault="00313F0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47" w:type="dxa"/>
            <w:hideMark/>
          </w:tcPr>
          <w:p w:rsidR="00313F09" w:rsidRDefault="00313F09" w:rsidP="001E103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  <w:r w:rsidR="00F80B42">
              <w:rPr>
                <w:sz w:val="28"/>
                <w:szCs w:val="28"/>
                <w:lang w:eastAsia="en-US"/>
              </w:rPr>
              <w:t>(4 – 17)</w:t>
            </w:r>
          </w:p>
        </w:tc>
      </w:tr>
      <w:tr w:rsidR="00313F09" w:rsidTr="00313F09">
        <w:trPr>
          <w:trHeight w:val="341"/>
        </w:trPr>
        <w:tc>
          <w:tcPr>
            <w:tcW w:w="2853" w:type="dxa"/>
            <w:gridSpan w:val="2"/>
          </w:tcPr>
          <w:p w:rsidR="00313F09" w:rsidRDefault="00313F09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47" w:type="dxa"/>
            <w:hideMark/>
          </w:tcPr>
          <w:p w:rsidR="00313F09" w:rsidRDefault="00313F09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313F09" w:rsidTr="00313F09">
        <w:tc>
          <w:tcPr>
            <w:tcW w:w="2853" w:type="dxa"/>
            <w:gridSpan w:val="2"/>
            <w:hideMark/>
          </w:tcPr>
          <w:p w:rsidR="00313F09" w:rsidRDefault="00313F0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047" w:type="dxa"/>
            <w:hideMark/>
          </w:tcPr>
          <w:p w:rsidR="00313F09" w:rsidRDefault="00313F09" w:rsidP="001E103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313F09" w:rsidTr="00313F09">
        <w:tc>
          <w:tcPr>
            <w:tcW w:w="2853" w:type="dxa"/>
            <w:gridSpan w:val="2"/>
            <w:hideMark/>
          </w:tcPr>
          <w:p w:rsidR="00313F09" w:rsidRDefault="00313F0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47" w:type="dxa"/>
            <w:hideMark/>
          </w:tcPr>
          <w:p w:rsidR="00313F09" w:rsidRDefault="00313F09" w:rsidP="001E1036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313F09" w:rsidTr="00313F09">
        <w:tc>
          <w:tcPr>
            <w:tcW w:w="2853" w:type="dxa"/>
            <w:gridSpan w:val="2"/>
            <w:hideMark/>
          </w:tcPr>
          <w:p w:rsidR="00313F09" w:rsidRDefault="00313F0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47" w:type="dxa"/>
            <w:hideMark/>
          </w:tcPr>
          <w:p w:rsidR="00313F09" w:rsidRDefault="00313F09" w:rsidP="001E103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313F09" w:rsidTr="00313F09">
        <w:trPr>
          <w:trHeight w:val="699"/>
        </w:trPr>
        <w:tc>
          <w:tcPr>
            <w:tcW w:w="2853" w:type="dxa"/>
            <w:gridSpan w:val="2"/>
            <w:hideMark/>
          </w:tcPr>
          <w:p w:rsidR="00313F09" w:rsidRDefault="00313F0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47" w:type="dxa"/>
            <w:hideMark/>
          </w:tcPr>
          <w:p w:rsidR="00313F09" w:rsidRDefault="00313F09" w:rsidP="001E103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313F09" w:rsidTr="00313F09">
        <w:tc>
          <w:tcPr>
            <w:tcW w:w="2853" w:type="dxa"/>
            <w:gridSpan w:val="2"/>
            <w:hideMark/>
          </w:tcPr>
          <w:p w:rsidR="00313F09" w:rsidRDefault="00313F0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047" w:type="dxa"/>
            <w:hideMark/>
          </w:tcPr>
          <w:p w:rsidR="00313F09" w:rsidRDefault="00313F09" w:rsidP="001E103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313F09" w:rsidTr="00313F09">
        <w:tc>
          <w:tcPr>
            <w:tcW w:w="2853" w:type="dxa"/>
            <w:gridSpan w:val="2"/>
            <w:hideMark/>
          </w:tcPr>
          <w:p w:rsidR="00313F09" w:rsidRDefault="00313F0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047" w:type="dxa"/>
            <w:hideMark/>
          </w:tcPr>
          <w:p w:rsidR="00313F09" w:rsidRDefault="00313F09" w:rsidP="001E103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313F09" w:rsidTr="00313F09">
        <w:trPr>
          <w:trHeight w:val="505"/>
        </w:trPr>
        <w:tc>
          <w:tcPr>
            <w:tcW w:w="2853" w:type="dxa"/>
            <w:gridSpan w:val="2"/>
            <w:hideMark/>
          </w:tcPr>
          <w:p w:rsidR="00313F09" w:rsidRDefault="00313F0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47" w:type="dxa"/>
            <w:hideMark/>
          </w:tcPr>
          <w:p w:rsidR="00313F09" w:rsidRDefault="00313F09" w:rsidP="001E103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313F09" w:rsidTr="00313F09">
        <w:trPr>
          <w:trHeight w:val="505"/>
        </w:trPr>
        <w:tc>
          <w:tcPr>
            <w:tcW w:w="2853" w:type="dxa"/>
            <w:gridSpan w:val="2"/>
          </w:tcPr>
          <w:p w:rsidR="00313F09" w:rsidRDefault="00313F09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47" w:type="dxa"/>
            <w:hideMark/>
          </w:tcPr>
          <w:p w:rsidR="00313F09" w:rsidRDefault="00313F09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313F09" w:rsidTr="00313F09">
        <w:trPr>
          <w:trHeight w:val="505"/>
        </w:trPr>
        <w:tc>
          <w:tcPr>
            <w:tcW w:w="2853" w:type="dxa"/>
            <w:gridSpan w:val="2"/>
            <w:hideMark/>
          </w:tcPr>
          <w:p w:rsidR="00313F09" w:rsidRDefault="00313F0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47" w:type="dxa"/>
            <w:hideMark/>
          </w:tcPr>
          <w:p w:rsidR="00313F09" w:rsidRDefault="00313F09" w:rsidP="001E103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голова чернігівського осередку ГО «Міжнародний інститут гуманітарних технологій» </w:t>
            </w:r>
          </w:p>
        </w:tc>
      </w:tr>
      <w:tr w:rsidR="00313F09" w:rsidTr="00313F09">
        <w:trPr>
          <w:trHeight w:val="505"/>
        </w:trPr>
        <w:tc>
          <w:tcPr>
            <w:tcW w:w="2853" w:type="dxa"/>
            <w:gridSpan w:val="2"/>
            <w:hideMark/>
          </w:tcPr>
          <w:p w:rsidR="00313F09" w:rsidRDefault="00313F0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47" w:type="dxa"/>
            <w:hideMark/>
          </w:tcPr>
          <w:p w:rsidR="00313F09" w:rsidRDefault="00313F09" w:rsidP="001E103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F80B42" w:rsidTr="00313F09">
        <w:trPr>
          <w:trHeight w:val="505"/>
        </w:trPr>
        <w:tc>
          <w:tcPr>
            <w:tcW w:w="2853" w:type="dxa"/>
            <w:gridSpan w:val="2"/>
          </w:tcPr>
          <w:p w:rsidR="00F80B42" w:rsidRDefault="00F80B42" w:rsidP="001E103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О. В.</w:t>
            </w:r>
          </w:p>
        </w:tc>
        <w:tc>
          <w:tcPr>
            <w:tcW w:w="7047" w:type="dxa"/>
          </w:tcPr>
          <w:p w:rsidR="00F80B42" w:rsidRDefault="00F80B42" w:rsidP="001E103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F80B42" w:rsidTr="00313F09">
        <w:trPr>
          <w:trHeight w:val="567"/>
        </w:trPr>
        <w:tc>
          <w:tcPr>
            <w:tcW w:w="2853" w:type="dxa"/>
            <w:gridSpan w:val="2"/>
          </w:tcPr>
          <w:p w:rsidR="00F80B42" w:rsidRDefault="00F80B42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47" w:type="dxa"/>
            <w:hideMark/>
          </w:tcPr>
          <w:p w:rsidR="00F80B42" w:rsidRDefault="00F80B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762F9F" w:rsidTr="00313F09">
        <w:tc>
          <w:tcPr>
            <w:tcW w:w="2853" w:type="dxa"/>
            <w:gridSpan w:val="2"/>
          </w:tcPr>
          <w:p w:rsidR="00762F9F" w:rsidRDefault="00762F9F" w:rsidP="001E103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Большаков П. В.</w:t>
            </w:r>
          </w:p>
        </w:tc>
        <w:tc>
          <w:tcPr>
            <w:tcW w:w="7047" w:type="dxa"/>
          </w:tcPr>
          <w:p w:rsidR="00762F9F" w:rsidRDefault="00762F9F" w:rsidP="001605DD">
            <w:r w:rsidRPr="00B45BC7">
              <w:rPr>
                <w:sz w:val="28"/>
                <w:szCs w:val="28"/>
                <w:lang w:eastAsia="en-US"/>
              </w:rPr>
              <w:t xml:space="preserve">- </w:t>
            </w:r>
            <w:r w:rsidRPr="00762F9F">
              <w:rPr>
                <w:sz w:val="28"/>
                <w:szCs w:val="28"/>
              </w:rPr>
              <w:t>директор ПП «</w:t>
            </w:r>
            <w:proofErr w:type="spellStart"/>
            <w:r w:rsidRPr="00762F9F">
              <w:rPr>
                <w:sz w:val="28"/>
                <w:szCs w:val="28"/>
              </w:rPr>
              <w:t>Техкомсервіс</w:t>
            </w:r>
            <w:proofErr w:type="spellEnd"/>
            <w:r w:rsidRPr="00762F9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 w:rsidR="001605DD">
              <w:rPr>
                <w:sz w:val="28"/>
                <w:szCs w:val="28"/>
                <w:lang w:eastAsia="en-US"/>
              </w:rPr>
              <w:t>14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62F9F" w:rsidTr="00313F09">
        <w:tc>
          <w:tcPr>
            <w:tcW w:w="2853" w:type="dxa"/>
            <w:gridSpan w:val="2"/>
          </w:tcPr>
          <w:p w:rsidR="00762F9F" w:rsidRDefault="00762F9F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Брусильцева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М.</w:t>
            </w:r>
          </w:p>
        </w:tc>
        <w:tc>
          <w:tcPr>
            <w:tcW w:w="7047" w:type="dxa"/>
          </w:tcPr>
          <w:p w:rsidR="00762F9F" w:rsidRDefault="00762F9F" w:rsidP="001605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відділу звернень громадян міської ради (1</w:t>
            </w:r>
            <w:r w:rsidR="001605DD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62F9F" w:rsidTr="00313F09">
        <w:tc>
          <w:tcPr>
            <w:tcW w:w="2853" w:type="dxa"/>
            <w:gridSpan w:val="2"/>
          </w:tcPr>
          <w:p w:rsidR="00762F9F" w:rsidRDefault="00762F9F" w:rsidP="001E103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Воробей С. О.</w:t>
            </w:r>
          </w:p>
        </w:tc>
        <w:tc>
          <w:tcPr>
            <w:tcW w:w="7047" w:type="dxa"/>
          </w:tcPr>
          <w:p w:rsidR="00762F9F" w:rsidRDefault="00762F9F" w:rsidP="001605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en-US"/>
              </w:rPr>
              <w:t>т.в.о</w:t>
            </w:r>
            <w:proofErr w:type="spellEnd"/>
            <w:r>
              <w:rPr>
                <w:sz w:val="28"/>
                <w:szCs w:val="28"/>
                <w:lang w:eastAsia="en-US"/>
              </w:rPr>
              <w:t>. начальника КП “ЖЕК-10” міської ради (</w:t>
            </w:r>
            <w:r w:rsidR="001605DD">
              <w:rPr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62F9F" w:rsidTr="00313F09">
        <w:tc>
          <w:tcPr>
            <w:tcW w:w="2853" w:type="dxa"/>
            <w:gridSpan w:val="2"/>
          </w:tcPr>
          <w:p w:rsidR="00762F9F" w:rsidRDefault="00762F9F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Гоголь М. О.</w:t>
            </w:r>
          </w:p>
        </w:tc>
        <w:tc>
          <w:tcPr>
            <w:tcW w:w="7047" w:type="dxa"/>
          </w:tcPr>
          <w:p w:rsidR="00762F9F" w:rsidRDefault="00762F9F" w:rsidP="001605D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КП «Паркування та ринок» міської ради (</w:t>
            </w:r>
            <w:r w:rsidR="001605DD">
              <w:rPr>
                <w:sz w:val="28"/>
                <w:szCs w:val="28"/>
                <w:lang w:eastAsia="en-US"/>
              </w:rPr>
              <w:t>23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62F9F" w:rsidTr="00313F09">
        <w:tc>
          <w:tcPr>
            <w:tcW w:w="2853" w:type="dxa"/>
            <w:gridSpan w:val="2"/>
            <w:hideMark/>
          </w:tcPr>
          <w:p w:rsidR="00762F9F" w:rsidRDefault="00762F9F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Іванов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Д. В.</w:t>
            </w:r>
          </w:p>
        </w:tc>
        <w:tc>
          <w:tcPr>
            <w:tcW w:w="7047" w:type="dxa"/>
            <w:hideMark/>
          </w:tcPr>
          <w:p w:rsidR="00762F9F" w:rsidRDefault="00762F9F" w:rsidP="001605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депутат Чернігівської обласної ради (</w:t>
            </w:r>
            <w:r w:rsidR="001605DD">
              <w:rPr>
                <w:sz w:val="28"/>
                <w:szCs w:val="28"/>
                <w:lang w:eastAsia="en-US"/>
              </w:rPr>
              <w:t>22 - 27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62F9F" w:rsidTr="00313F09">
        <w:tc>
          <w:tcPr>
            <w:tcW w:w="2853" w:type="dxa"/>
            <w:gridSpan w:val="2"/>
            <w:hideMark/>
          </w:tcPr>
          <w:p w:rsidR="00762F9F" w:rsidRDefault="00762F9F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047" w:type="dxa"/>
            <w:hideMark/>
          </w:tcPr>
          <w:p w:rsidR="00762F9F" w:rsidRDefault="00762F9F" w:rsidP="001605DD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</w:t>
            </w:r>
            <w:r w:rsidR="001605DD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62F9F" w:rsidTr="00313F09">
        <w:tc>
          <w:tcPr>
            <w:tcW w:w="2853" w:type="dxa"/>
            <w:gridSpan w:val="2"/>
          </w:tcPr>
          <w:p w:rsidR="00762F9F" w:rsidRPr="008D2BA0" w:rsidRDefault="00762F9F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Коваленко С. О.</w:t>
            </w:r>
          </w:p>
        </w:tc>
        <w:tc>
          <w:tcPr>
            <w:tcW w:w="7047" w:type="dxa"/>
          </w:tcPr>
          <w:p w:rsidR="00762F9F" w:rsidRDefault="00762F9F" w:rsidP="001605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головний бухгалтер ТОВ «Керуюча компанія «Габріель» (</w:t>
            </w:r>
            <w:r w:rsidR="001605DD">
              <w:rPr>
                <w:sz w:val="28"/>
                <w:szCs w:val="28"/>
                <w:lang w:eastAsia="en-US"/>
              </w:rPr>
              <w:t>24, 25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62F9F" w:rsidTr="00313F09">
        <w:tc>
          <w:tcPr>
            <w:tcW w:w="2853" w:type="dxa"/>
            <w:gridSpan w:val="2"/>
            <w:hideMark/>
          </w:tcPr>
          <w:p w:rsidR="00762F9F" w:rsidRDefault="00762F9F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047" w:type="dxa"/>
            <w:hideMark/>
          </w:tcPr>
          <w:p w:rsidR="00762F9F" w:rsidRDefault="00762F9F" w:rsidP="001E1036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</w:t>
            </w:r>
            <w:r w:rsidR="001605DD">
              <w:rPr>
                <w:sz w:val="28"/>
                <w:szCs w:val="28"/>
                <w:lang w:eastAsia="en-US"/>
              </w:rPr>
              <w:t>1 - 17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62F9F" w:rsidTr="00313F09">
        <w:tc>
          <w:tcPr>
            <w:tcW w:w="2853" w:type="dxa"/>
            <w:gridSpan w:val="2"/>
          </w:tcPr>
          <w:p w:rsidR="00762F9F" w:rsidRDefault="00762F9F" w:rsidP="001E103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047" w:type="dxa"/>
          </w:tcPr>
          <w:p w:rsidR="00762F9F" w:rsidRDefault="00762F9F" w:rsidP="001605D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фінансового управління міської ради (1- </w:t>
            </w:r>
            <w:r w:rsidR="001605DD">
              <w:rPr>
                <w:sz w:val="28"/>
                <w:szCs w:val="28"/>
                <w:lang w:eastAsia="en-US"/>
              </w:rPr>
              <w:t>27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62F9F" w:rsidTr="00313F09">
        <w:tc>
          <w:tcPr>
            <w:tcW w:w="2853" w:type="dxa"/>
            <w:gridSpan w:val="2"/>
          </w:tcPr>
          <w:p w:rsidR="00762F9F" w:rsidRDefault="00762F9F" w:rsidP="001E103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Літвіов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М.</w:t>
            </w:r>
          </w:p>
        </w:tc>
        <w:tc>
          <w:tcPr>
            <w:tcW w:w="7047" w:type="dxa"/>
          </w:tcPr>
          <w:p w:rsidR="00762F9F" w:rsidRDefault="00762F9F" w:rsidP="001605DD">
            <w:pPr>
              <w:jc w:val="both"/>
            </w:pPr>
            <w:r w:rsidRPr="00B45BC7">
              <w:rPr>
                <w:sz w:val="28"/>
                <w:szCs w:val="28"/>
                <w:lang w:eastAsia="en-US"/>
              </w:rPr>
              <w:t xml:space="preserve">- </w:t>
            </w:r>
            <w:r w:rsidRPr="00762F9F">
              <w:rPr>
                <w:sz w:val="28"/>
                <w:szCs w:val="28"/>
              </w:rPr>
              <w:t>директор ТОВ «Керуюча житлово-комунальна компанія «Поліська»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</w:t>
            </w:r>
            <w:r w:rsidR="001605DD">
              <w:rPr>
                <w:sz w:val="28"/>
                <w:szCs w:val="28"/>
                <w:lang w:eastAsia="en-US"/>
              </w:rPr>
              <w:t>15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62F9F" w:rsidTr="00313F09">
        <w:tc>
          <w:tcPr>
            <w:tcW w:w="2853" w:type="dxa"/>
            <w:gridSpan w:val="2"/>
            <w:hideMark/>
          </w:tcPr>
          <w:p w:rsidR="00762F9F" w:rsidRDefault="00762F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047" w:type="dxa"/>
            <w:hideMark/>
          </w:tcPr>
          <w:p w:rsidR="00762F9F" w:rsidRDefault="00762F9F" w:rsidP="001605DD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(1 - 2</w:t>
            </w:r>
            <w:r w:rsidR="001605DD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62F9F" w:rsidTr="00313F09">
        <w:tc>
          <w:tcPr>
            <w:tcW w:w="2853" w:type="dxa"/>
            <w:gridSpan w:val="2"/>
          </w:tcPr>
          <w:p w:rsidR="00762F9F" w:rsidRDefault="00762F9F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Мінін С. М.</w:t>
            </w:r>
          </w:p>
        </w:tc>
        <w:tc>
          <w:tcPr>
            <w:tcW w:w="7047" w:type="dxa"/>
          </w:tcPr>
          <w:p w:rsidR="00762F9F" w:rsidRDefault="00762F9F" w:rsidP="001605D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ТОВ «Майас Сілтумс» (1</w:t>
            </w:r>
            <w:r w:rsidR="001605DD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62F9F" w:rsidTr="00313F09">
        <w:tc>
          <w:tcPr>
            <w:tcW w:w="2853" w:type="dxa"/>
            <w:gridSpan w:val="2"/>
          </w:tcPr>
          <w:p w:rsidR="00762F9F" w:rsidRDefault="00762F9F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Мороз М. М.</w:t>
            </w:r>
          </w:p>
        </w:tc>
        <w:tc>
          <w:tcPr>
            <w:tcW w:w="7047" w:type="dxa"/>
          </w:tcPr>
          <w:p w:rsidR="00762F9F" w:rsidRDefault="00762F9F" w:rsidP="008D2B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юрисконсульт  КП «АТП - 2528» міської ради (5</w:t>
            </w:r>
            <w:r w:rsidR="001605DD">
              <w:rPr>
                <w:sz w:val="28"/>
                <w:szCs w:val="28"/>
                <w:lang w:eastAsia="en-US"/>
              </w:rPr>
              <w:t>, 6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62F9F" w:rsidTr="00313F09">
        <w:tc>
          <w:tcPr>
            <w:tcW w:w="2853" w:type="dxa"/>
            <w:gridSpan w:val="2"/>
          </w:tcPr>
          <w:p w:rsidR="00762F9F" w:rsidRDefault="00762F9F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Морський В. І.</w:t>
            </w:r>
          </w:p>
        </w:tc>
        <w:tc>
          <w:tcPr>
            <w:tcW w:w="7047" w:type="dxa"/>
          </w:tcPr>
          <w:p w:rsidR="00762F9F" w:rsidRDefault="00762F9F" w:rsidP="001605DD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«Новозаводське» міської ради (</w:t>
            </w:r>
            <w:r w:rsidR="001605DD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62F9F" w:rsidTr="00313F09">
        <w:tc>
          <w:tcPr>
            <w:tcW w:w="2853" w:type="dxa"/>
            <w:gridSpan w:val="2"/>
            <w:hideMark/>
          </w:tcPr>
          <w:p w:rsidR="00762F9F" w:rsidRDefault="00762F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Писарєв Б. Г.</w:t>
            </w:r>
          </w:p>
        </w:tc>
        <w:tc>
          <w:tcPr>
            <w:tcW w:w="7047" w:type="dxa"/>
            <w:hideMark/>
          </w:tcPr>
          <w:p w:rsidR="00762F9F" w:rsidRDefault="00762F9F" w:rsidP="001605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головний спеціаліст організаційного відділу міської ради (1 - 2</w:t>
            </w:r>
            <w:r w:rsidR="001605DD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62F9F" w:rsidTr="00313F09">
        <w:tc>
          <w:tcPr>
            <w:tcW w:w="2853" w:type="dxa"/>
            <w:gridSpan w:val="2"/>
            <w:hideMark/>
          </w:tcPr>
          <w:p w:rsidR="00762F9F" w:rsidRDefault="00762F9F" w:rsidP="001E103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Пригара В. В.</w:t>
            </w:r>
          </w:p>
        </w:tc>
        <w:tc>
          <w:tcPr>
            <w:tcW w:w="7047" w:type="dxa"/>
            <w:hideMark/>
          </w:tcPr>
          <w:p w:rsidR="00762F9F" w:rsidRDefault="00762F9F" w:rsidP="001605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«Деснянське» міської ради (</w:t>
            </w:r>
            <w:r w:rsidR="001605DD">
              <w:rPr>
                <w:sz w:val="28"/>
                <w:szCs w:val="28"/>
                <w:lang w:eastAsia="en-US"/>
              </w:rPr>
              <w:t>7, 8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62F9F" w:rsidTr="00313F09">
        <w:tc>
          <w:tcPr>
            <w:tcW w:w="2853" w:type="dxa"/>
            <w:gridSpan w:val="2"/>
          </w:tcPr>
          <w:p w:rsidR="00762F9F" w:rsidRDefault="00762F9F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Прищеп В. М.</w:t>
            </w:r>
          </w:p>
        </w:tc>
        <w:tc>
          <w:tcPr>
            <w:tcW w:w="7047" w:type="dxa"/>
          </w:tcPr>
          <w:p w:rsidR="00762F9F" w:rsidRDefault="00762F9F" w:rsidP="001605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“ЖЕК-</w:t>
            </w:r>
            <w:smartTag w:uri="urn:schemas-microsoft-com:office:smarttags" w:element="metricconverter">
              <w:smartTagPr>
                <w:attr w:name="ProductID" w:val="13”"/>
              </w:smartTagPr>
              <w:r>
                <w:rPr>
                  <w:sz w:val="28"/>
                  <w:szCs w:val="28"/>
                  <w:lang w:eastAsia="en-US"/>
                </w:rPr>
                <w:t>13”</w:t>
              </w:r>
            </w:smartTag>
            <w:r>
              <w:rPr>
                <w:sz w:val="28"/>
                <w:szCs w:val="28"/>
                <w:lang w:eastAsia="en-US"/>
              </w:rPr>
              <w:t xml:space="preserve"> міської ради (</w:t>
            </w:r>
            <w:r w:rsidR="001605DD"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62F9F" w:rsidTr="00313F09">
        <w:trPr>
          <w:trHeight w:val="420"/>
        </w:trPr>
        <w:tc>
          <w:tcPr>
            <w:tcW w:w="2853" w:type="dxa"/>
            <w:gridSpan w:val="2"/>
            <w:hideMark/>
          </w:tcPr>
          <w:p w:rsidR="00762F9F" w:rsidRDefault="00762F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047" w:type="dxa"/>
            <w:hideMark/>
          </w:tcPr>
          <w:p w:rsidR="00762F9F" w:rsidRDefault="00762F9F" w:rsidP="001605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загального відділу міської ради (1 – 2</w:t>
            </w:r>
            <w:r w:rsidR="001605DD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) </w:t>
            </w:r>
          </w:p>
        </w:tc>
      </w:tr>
      <w:tr w:rsidR="00762F9F" w:rsidTr="00313F09">
        <w:tc>
          <w:tcPr>
            <w:tcW w:w="2853" w:type="dxa"/>
            <w:gridSpan w:val="2"/>
            <w:hideMark/>
          </w:tcPr>
          <w:p w:rsidR="00762F9F" w:rsidRDefault="00762F9F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Святушенко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М.</w:t>
            </w:r>
          </w:p>
        </w:tc>
        <w:tc>
          <w:tcPr>
            <w:tcW w:w="7047" w:type="dxa"/>
            <w:hideMark/>
          </w:tcPr>
          <w:p w:rsidR="00762F9F" w:rsidRDefault="00762F9F" w:rsidP="001605DD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економічного розвитку міста міської ради  (1</w:t>
            </w:r>
            <w:r w:rsidR="001605DD">
              <w:rPr>
                <w:sz w:val="28"/>
                <w:szCs w:val="28"/>
                <w:lang w:eastAsia="en-US"/>
              </w:rPr>
              <w:t xml:space="preserve"> - 27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62F9F" w:rsidTr="00313F09">
        <w:tc>
          <w:tcPr>
            <w:tcW w:w="2853" w:type="dxa"/>
            <w:gridSpan w:val="2"/>
          </w:tcPr>
          <w:p w:rsidR="00762F9F" w:rsidRDefault="00762F9F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Семешко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О.</w:t>
            </w:r>
          </w:p>
        </w:tc>
        <w:tc>
          <w:tcPr>
            <w:tcW w:w="7047" w:type="dxa"/>
          </w:tcPr>
          <w:p w:rsidR="00762F9F" w:rsidRDefault="00762F9F" w:rsidP="001605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керуючий ОЖБК (</w:t>
            </w:r>
            <w:r w:rsidR="001605DD">
              <w:rPr>
                <w:sz w:val="28"/>
                <w:szCs w:val="28"/>
                <w:lang w:eastAsia="en-US"/>
              </w:rPr>
              <w:t>16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62F9F" w:rsidRPr="00313F09" w:rsidTr="00313F09">
        <w:tc>
          <w:tcPr>
            <w:tcW w:w="2853" w:type="dxa"/>
            <w:gridSpan w:val="2"/>
            <w:hideMark/>
          </w:tcPr>
          <w:p w:rsidR="00762F9F" w:rsidRDefault="00762F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Скварський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601A7B">
              <w:rPr>
                <w:sz w:val="28"/>
                <w:szCs w:val="28"/>
                <w:lang w:eastAsia="en-US"/>
              </w:rPr>
              <w:t>О. В.</w:t>
            </w:r>
          </w:p>
        </w:tc>
        <w:tc>
          <w:tcPr>
            <w:tcW w:w="7047" w:type="dxa"/>
            <w:hideMark/>
          </w:tcPr>
          <w:p w:rsidR="00762F9F" w:rsidRDefault="00762F9F" w:rsidP="001605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</w:t>
            </w:r>
            <w:r w:rsidR="008C23DB">
              <w:rPr>
                <w:sz w:val="28"/>
                <w:szCs w:val="28"/>
                <w:lang w:eastAsia="en-US"/>
              </w:rPr>
              <w:t xml:space="preserve">громадський активіст </w:t>
            </w:r>
            <w:r>
              <w:rPr>
                <w:sz w:val="28"/>
                <w:szCs w:val="28"/>
                <w:lang w:eastAsia="en-US"/>
              </w:rPr>
              <w:t>(</w:t>
            </w:r>
            <w:r w:rsidR="001605DD">
              <w:rPr>
                <w:sz w:val="28"/>
                <w:szCs w:val="28"/>
                <w:lang w:eastAsia="en-US"/>
              </w:rPr>
              <w:t>12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62F9F" w:rsidTr="00313F09">
        <w:tc>
          <w:tcPr>
            <w:tcW w:w="2853" w:type="dxa"/>
            <w:gridSpan w:val="2"/>
            <w:hideMark/>
          </w:tcPr>
          <w:p w:rsidR="00762F9F" w:rsidRDefault="00762F9F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Старіков Р. М.</w:t>
            </w:r>
          </w:p>
        </w:tc>
        <w:tc>
          <w:tcPr>
            <w:tcW w:w="7047" w:type="dxa"/>
            <w:hideMark/>
          </w:tcPr>
          <w:p w:rsidR="00762F9F" w:rsidRDefault="00762F9F" w:rsidP="001605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КП </w:t>
            </w:r>
            <w:proofErr w:type="spellStart"/>
            <w:r>
              <w:rPr>
                <w:sz w:val="28"/>
                <w:szCs w:val="28"/>
                <w:lang w:eastAsia="en-US"/>
              </w:rPr>
              <w:t>„Зеленбуд</w:t>
            </w:r>
            <w:proofErr w:type="spellEnd"/>
            <w:r>
              <w:rPr>
                <w:sz w:val="28"/>
                <w:szCs w:val="28"/>
                <w:lang w:eastAsia="en-US"/>
              </w:rPr>
              <w:t>” міської ради (</w:t>
            </w:r>
            <w:r w:rsidR="001605DD">
              <w:rPr>
                <w:sz w:val="28"/>
                <w:szCs w:val="28"/>
                <w:lang w:eastAsia="en-US"/>
              </w:rPr>
              <w:t>3, 4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62F9F" w:rsidTr="00313F09">
        <w:tc>
          <w:tcPr>
            <w:tcW w:w="2853" w:type="dxa"/>
            <w:gridSpan w:val="2"/>
            <w:hideMark/>
          </w:tcPr>
          <w:p w:rsidR="00762F9F" w:rsidRDefault="00762F9F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Чусь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Н. М.</w:t>
            </w:r>
          </w:p>
        </w:tc>
        <w:tc>
          <w:tcPr>
            <w:tcW w:w="7047" w:type="dxa"/>
            <w:hideMark/>
          </w:tcPr>
          <w:p w:rsidR="00762F9F" w:rsidRDefault="00762F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</w:t>
            </w:r>
            <w:r w:rsidR="001605DD">
              <w:rPr>
                <w:sz w:val="28"/>
                <w:szCs w:val="28"/>
                <w:lang w:eastAsia="en-US"/>
              </w:rPr>
              <w:t>прес-служби міської ради (1 – 27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62F9F" w:rsidTr="00313F09">
        <w:tc>
          <w:tcPr>
            <w:tcW w:w="2853" w:type="dxa"/>
            <w:gridSpan w:val="2"/>
          </w:tcPr>
          <w:p w:rsidR="00762F9F" w:rsidRDefault="00762F9F" w:rsidP="001E103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Шуман П. В.</w:t>
            </w:r>
          </w:p>
        </w:tc>
        <w:tc>
          <w:tcPr>
            <w:tcW w:w="7047" w:type="dxa"/>
          </w:tcPr>
          <w:p w:rsidR="00762F9F" w:rsidRDefault="00762F9F" w:rsidP="00601A7B">
            <w:pPr>
              <w:jc w:val="both"/>
            </w:pPr>
            <w:r w:rsidRPr="00B45BC7">
              <w:rPr>
                <w:sz w:val="28"/>
                <w:szCs w:val="28"/>
                <w:lang w:eastAsia="en-US"/>
              </w:rPr>
              <w:t xml:space="preserve">- </w:t>
            </w:r>
            <w:r w:rsidRPr="00762F9F">
              <w:rPr>
                <w:sz w:val="28"/>
                <w:szCs w:val="28"/>
              </w:rPr>
              <w:t>начальник ДП «Соціально-побутове управління» ПАТ «</w:t>
            </w:r>
            <w:proofErr w:type="spellStart"/>
            <w:r w:rsidRPr="00762F9F">
              <w:rPr>
                <w:sz w:val="28"/>
                <w:szCs w:val="28"/>
              </w:rPr>
              <w:t>Чернігівоблбуд</w:t>
            </w:r>
            <w:proofErr w:type="spellEnd"/>
            <w:r w:rsidRPr="00762F9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 w:rsidR="00601A7B">
              <w:rPr>
                <w:sz w:val="28"/>
                <w:szCs w:val="28"/>
                <w:lang w:eastAsia="en-US"/>
              </w:rPr>
              <w:t>13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62F9F" w:rsidTr="00313F09">
        <w:tc>
          <w:tcPr>
            <w:tcW w:w="2853" w:type="dxa"/>
            <w:gridSpan w:val="2"/>
            <w:hideMark/>
          </w:tcPr>
          <w:p w:rsidR="00762F9F" w:rsidRDefault="00762F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Ярошевський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І.</w:t>
            </w:r>
          </w:p>
        </w:tc>
        <w:tc>
          <w:tcPr>
            <w:tcW w:w="7047" w:type="dxa"/>
            <w:hideMark/>
          </w:tcPr>
          <w:p w:rsidR="00762F9F" w:rsidRDefault="00762F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762F9F">
              <w:rPr>
                <w:sz w:val="28"/>
                <w:szCs w:val="28"/>
              </w:rPr>
              <w:t>директор регіонального відділення Державної спеціалізованої фінансової установи «Державний фонд сприяння молодіжному житловому будівництву»</w:t>
            </w:r>
            <w:r>
              <w:rPr>
                <w:sz w:val="28"/>
                <w:szCs w:val="28"/>
                <w:lang w:eastAsia="en-US"/>
              </w:rPr>
              <w:t xml:space="preserve"> (1</w:t>
            </w:r>
            <w:r w:rsidR="00601A7B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)</w:t>
            </w:r>
          </w:p>
          <w:p w:rsidR="00762F9F" w:rsidRPr="00762F9F" w:rsidRDefault="00762F9F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62F9F" w:rsidTr="00313F09">
        <w:tc>
          <w:tcPr>
            <w:tcW w:w="9900" w:type="dxa"/>
            <w:gridSpan w:val="3"/>
          </w:tcPr>
          <w:p w:rsidR="00762F9F" w:rsidRPr="001E1036" w:rsidRDefault="00762F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інтересів.</w:t>
            </w:r>
          </w:p>
        </w:tc>
      </w:tr>
      <w:tr w:rsidR="00762F9F" w:rsidTr="00313F09">
        <w:tc>
          <w:tcPr>
            <w:tcW w:w="2715" w:type="dxa"/>
            <w:hideMark/>
          </w:tcPr>
          <w:p w:rsidR="00762F9F" w:rsidRDefault="00762F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185" w:type="dxa"/>
            <w:gridSpan w:val="2"/>
            <w:hideMark/>
          </w:tcPr>
          <w:p w:rsidR="00762F9F" w:rsidRPr="001E1036" w:rsidRDefault="00762F9F" w:rsidP="004A2ADB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 w:rsidR="001E1036">
              <w:t xml:space="preserve"> </w:t>
            </w:r>
            <w:r w:rsidR="001E1036" w:rsidRPr="001E1036">
              <w:rPr>
                <w:sz w:val="28"/>
                <w:szCs w:val="28"/>
              </w:rPr>
              <w:t xml:space="preserve">затвердження переліку об’єктів по капітальному ремонту житлового фонду об’єднань співвласників багатоквартирних будинків, що </w:t>
            </w:r>
            <w:proofErr w:type="spellStart"/>
            <w:r w:rsidR="001E1036" w:rsidRPr="001E1036">
              <w:rPr>
                <w:sz w:val="28"/>
                <w:szCs w:val="28"/>
              </w:rPr>
              <w:t>співфінансуються</w:t>
            </w:r>
            <w:proofErr w:type="spellEnd"/>
            <w:r w:rsidR="001E1036" w:rsidRPr="001E1036">
              <w:rPr>
                <w:sz w:val="28"/>
                <w:szCs w:val="28"/>
              </w:rPr>
              <w:t xml:space="preserve"> за рахунок коштів міського бюджету міста Чернігова</w:t>
            </w:r>
          </w:p>
          <w:p w:rsidR="00762F9F" w:rsidRPr="001E1036" w:rsidRDefault="00762F9F" w:rsidP="004A2ADB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762F9F" w:rsidTr="00313F09">
        <w:tc>
          <w:tcPr>
            <w:tcW w:w="2715" w:type="dxa"/>
          </w:tcPr>
          <w:p w:rsidR="00762F9F" w:rsidRDefault="00762F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762F9F" w:rsidRDefault="00762F9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</w:t>
            </w:r>
            <w:r w:rsidR="001E1036">
              <w:rPr>
                <w:sz w:val="28"/>
                <w:szCs w:val="28"/>
                <w:lang w:eastAsia="en-US"/>
              </w:rPr>
              <w:t xml:space="preserve"> Куц Я. В.</w:t>
            </w:r>
          </w:p>
          <w:p w:rsidR="00762F9F" w:rsidRDefault="00762F9F" w:rsidP="001E10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</w:t>
            </w:r>
            <w:r w:rsidR="001E1036">
              <w:rPr>
                <w:sz w:val="28"/>
                <w:szCs w:val="28"/>
                <w:lang w:eastAsia="en-US"/>
              </w:rPr>
              <w:t>Черненок М. П.</w:t>
            </w:r>
          </w:p>
        </w:tc>
      </w:tr>
      <w:tr w:rsidR="00762F9F" w:rsidTr="00313F09">
        <w:tc>
          <w:tcPr>
            <w:tcW w:w="2715" w:type="dxa"/>
            <w:hideMark/>
          </w:tcPr>
          <w:p w:rsidR="00762F9F" w:rsidRDefault="00762F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762F9F" w:rsidRDefault="00762F9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62F9F" w:rsidRDefault="00762F9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62F9F" w:rsidTr="00313F09">
        <w:tc>
          <w:tcPr>
            <w:tcW w:w="2715" w:type="dxa"/>
            <w:hideMark/>
          </w:tcPr>
          <w:p w:rsidR="00762F9F" w:rsidRDefault="00762F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762F9F" w:rsidRDefault="00762F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</w:t>
            </w:r>
            <w:r w:rsidR="001E1036">
              <w:rPr>
                <w:sz w:val="28"/>
                <w:szCs w:val="28"/>
                <w:lang w:eastAsia="en-US"/>
              </w:rPr>
              <w:t>84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762F9F" w:rsidRDefault="00762F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62F9F" w:rsidTr="00313F09">
        <w:tc>
          <w:tcPr>
            <w:tcW w:w="2715" w:type="dxa"/>
            <w:hideMark/>
          </w:tcPr>
          <w:p w:rsidR="00762F9F" w:rsidRDefault="00762F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185" w:type="dxa"/>
            <w:gridSpan w:val="2"/>
            <w:hideMark/>
          </w:tcPr>
          <w:p w:rsidR="00762F9F" w:rsidRDefault="00762F9F" w:rsidP="004A2ADB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 w:rsidR="001E1036">
              <w:t xml:space="preserve"> </w:t>
            </w:r>
            <w:r w:rsidR="001E1036" w:rsidRPr="00B90344">
              <w:rPr>
                <w:sz w:val="28"/>
                <w:szCs w:val="28"/>
              </w:rPr>
              <w:t>надання згоди на передачу зупинок громадського транспорту</w:t>
            </w:r>
          </w:p>
          <w:p w:rsidR="00762F9F" w:rsidRPr="00B90344" w:rsidRDefault="00762F9F" w:rsidP="004A2ADB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B90344" w:rsidTr="00313F09">
        <w:tc>
          <w:tcPr>
            <w:tcW w:w="2715" w:type="dxa"/>
          </w:tcPr>
          <w:p w:rsidR="00B90344" w:rsidRDefault="00B9034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90344" w:rsidRDefault="00B903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B90344" w:rsidRDefault="00B90344" w:rsidP="0087085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Куц Я. В.</w:t>
            </w:r>
          </w:p>
          <w:p w:rsidR="00B90344" w:rsidRDefault="00B90344" w:rsidP="0087085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Черненок М. П.</w:t>
            </w:r>
          </w:p>
        </w:tc>
      </w:tr>
      <w:tr w:rsidR="00762F9F" w:rsidTr="00313F09">
        <w:tc>
          <w:tcPr>
            <w:tcW w:w="2715" w:type="dxa"/>
            <w:hideMark/>
          </w:tcPr>
          <w:p w:rsidR="00762F9F" w:rsidRDefault="00762F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762F9F" w:rsidRDefault="00762F9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90344" w:rsidRPr="00B90344" w:rsidRDefault="00B9034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62F9F" w:rsidTr="00313F09">
        <w:tc>
          <w:tcPr>
            <w:tcW w:w="2715" w:type="dxa"/>
            <w:hideMark/>
          </w:tcPr>
          <w:p w:rsidR="00762F9F" w:rsidRDefault="00762F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762F9F" w:rsidRDefault="00762F9F" w:rsidP="00B9034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B90344">
              <w:rPr>
                <w:szCs w:val="28"/>
                <w:lang w:eastAsia="en-US"/>
              </w:rPr>
              <w:t>185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B90344" w:rsidRPr="00B90344" w:rsidRDefault="00B90344" w:rsidP="00B9034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62F9F" w:rsidTr="00313F09">
        <w:tc>
          <w:tcPr>
            <w:tcW w:w="2715" w:type="dxa"/>
            <w:hideMark/>
          </w:tcPr>
          <w:p w:rsidR="00762F9F" w:rsidRDefault="00762F9F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185" w:type="dxa"/>
            <w:gridSpan w:val="2"/>
            <w:hideMark/>
          </w:tcPr>
          <w:p w:rsidR="00762F9F" w:rsidRDefault="00762F9F" w:rsidP="004A2AD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E1036" w:rsidRPr="00B90344">
              <w:rPr>
                <w:sz w:val="28"/>
                <w:szCs w:val="28"/>
              </w:rPr>
              <w:t>внесення змін до видів економічної діяльності комунального підприємства "Зеленбуд" Чернігівської міської ради</w:t>
            </w:r>
          </w:p>
          <w:p w:rsidR="00B90344" w:rsidRPr="00B90344" w:rsidRDefault="00B90344" w:rsidP="004A2ADB">
            <w:pPr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</w:tc>
      </w:tr>
      <w:tr w:rsidR="00B90344" w:rsidTr="00313F09">
        <w:tc>
          <w:tcPr>
            <w:tcW w:w="2715" w:type="dxa"/>
          </w:tcPr>
          <w:p w:rsidR="00B90344" w:rsidRDefault="00B9034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B90344" w:rsidRDefault="00B90344" w:rsidP="0087085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r>
              <w:rPr>
                <w:sz w:val="28"/>
                <w:szCs w:val="28"/>
                <w:lang w:eastAsia="en-US"/>
              </w:rPr>
              <w:t>Старіков Р. М.</w:t>
            </w:r>
          </w:p>
          <w:p w:rsidR="00B90344" w:rsidRDefault="00B90344" w:rsidP="0087085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Черненок М. П.</w:t>
            </w:r>
          </w:p>
        </w:tc>
      </w:tr>
      <w:tr w:rsidR="00762F9F" w:rsidTr="00313F09">
        <w:tc>
          <w:tcPr>
            <w:tcW w:w="2715" w:type="dxa"/>
            <w:hideMark/>
          </w:tcPr>
          <w:p w:rsidR="00762F9F" w:rsidRDefault="00762F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762F9F" w:rsidRDefault="00762F9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62F9F" w:rsidRDefault="00762F9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62F9F" w:rsidTr="00313F09">
        <w:tc>
          <w:tcPr>
            <w:tcW w:w="2715" w:type="dxa"/>
            <w:hideMark/>
          </w:tcPr>
          <w:p w:rsidR="00762F9F" w:rsidRDefault="00762F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762F9F" w:rsidRDefault="00762F9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</w:t>
            </w:r>
            <w:r w:rsidR="00B90344">
              <w:rPr>
                <w:szCs w:val="28"/>
                <w:lang w:eastAsia="en-US"/>
              </w:rPr>
              <w:t>86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762F9F" w:rsidRDefault="00762F9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62F9F" w:rsidTr="00313F09">
        <w:tc>
          <w:tcPr>
            <w:tcW w:w="2715" w:type="dxa"/>
            <w:hideMark/>
          </w:tcPr>
          <w:p w:rsidR="00762F9F" w:rsidRDefault="00762F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185" w:type="dxa"/>
            <w:gridSpan w:val="2"/>
            <w:hideMark/>
          </w:tcPr>
          <w:p w:rsidR="00762F9F" w:rsidRDefault="00762F9F" w:rsidP="004A2A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E1036" w:rsidRPr="00B90344">
              <w:rPr>
                <w:sz w:val="28"/>
                <w:szCs w:val="28"/>
              </w:rPr>
              <w:t>видалення зелених насаджень</w:t>
            </w:r>
          </w:p>
          <w:p w:rsidR="00762F9F" w:rsidRPr="00B90344" w:rsidRDefault="00762F9F" w:rsidP="004A2AD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62F9F" w:rsidTr="00313F09">
        <w:tc>
          <w:tcPr>
            <w:tcW w:w="2715" w:type="dxa"/>
          </w:tcPr>
          <w:p w:rsidR="00762F9F" w:rsidRDefault="00762F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762F9F" w:rsidRDefault="00762F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r w:rsidR="00B90344">
              <w:rPr>
                <w:sz w:val="28"/>
                <w:szCs w:val="28"/>
                <w:lang w:eastAsia="en-US"/>
              </w:rPr>
              <w:t>Старіков Р. М.</w:t>
            </w:r>
          </w:p>
          <w:p w:rsidR="00762F9F" w:rsidRDefault="00762F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762F9F" w:rsidTr="00313F09">
        <w:tc>
          <w:tcPr>
            <w:tcW w:w="2715" w:type="dxa"/>
            <w:hideMark/>
          </w:tcPr>
          <w:p w:rsidR="00762F9F" w:rsidRDefault="00762F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762F9F" w:rsidRDefault="00762F9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90344" w:rsidRPr="00B90344" w:rsidRDefault="00B9034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62F9F" w:rsidTr="00313F09">
        <w:tc>
          <w:tcPr>
            <w:tcW w:w="2715" w:type="dxa"/>
            <w:hideMark/>
          </w:tcPr>
          <w:p w:rsidR="00762F9F" w:rsidRDefault="00762F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762F9F" w:rsidRDefault="00762F9F" w:rsidP="00B9034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</w:t>
            </w:r>
            <w:r w:rsidR="00B90344">
              <w:rPr>
                <w:szCs w:val="28"/>
                <w:lang w:eastAsia="en-US"/>
              </w:rPr>
              <w:t>87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B90344" w:rsidRPr="00B90344" w:rsidRDefault="00B90344" w:rsidP="00B9034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62F9F" w:rsidRPr="00313F09" w:rsidTr="00313F09">
        <w:tc>
          <w:tcPr>
            <w:tcW w:w="2715" w:type="dxa"/>
            <w:hideMark/>
          </w:tcPr>
          <w:p w:rsidR="00762F9F" w:rsidRDefault="00762F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185" w:type="dxa"/>
            <w:gridSpan w:val="2"/>
            <w:hideMark/>
          </w:tcPr>
          <w:p w:rsidR="00762F9F" w:rsidRPr="00B90344" w:rsidRDefault="00762F9F" w:rsidP="004A2A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E1036" w:rsidRPr="00B90344">
              <w:rPr>
                <w:sz w:val="28"/>
                <w:szCs w:val="28"/>
              </w:rPr>
              <w:t>внесення змін до рішення виконавчого комітету Чернігівської міської ради від 20 травня 2016 року № 198 «Про послуги з утримання будинків і споруд та прибудинкових територій»</w:t>
            </w:r>
          </w:p>
          <w:p w:rsidR="00762F9F" w:rsidRPr="00B90344" w:rsidRDefault="00762F9F" w:rsidP="004A2A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62F9F" w:rsidTr="00313F09">
        <w:tc>
          <w:tcPr>
            <w:tcW w:w="2715" w:type="dxa"/>
          </w:tcPr>
          <w:p w:rsidR="00762F9F" w:rsidRDefault="00762F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762F9F" w:rsidRDefault="00762F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 w:rsidR="00B90344">
              <w:rPr>
                <w:sz w:val="28"/>
                <w:szCs w:val="28"/>
                <w:lang w:eastAsia="en-US"/>
              </w:rPr>
              <w:t>Мороз М. М.</w:t>
            </w:r>
          </w:p>
          <w:p w:rsidR="00762F9F" w:rsidRDefault="00B903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   Атрошенко В. А.</w:t>
            </w:r>
          </w:p>
        </w:tc>
      </w:tr>
      <w:tr w:rsidR="00762F9F" w:rsidTr="00313F09">
        <w:tc>
          <w:tcPr>
            <w:tcW w:w="2715" w:type="dxa"/>
            <w:hideMark/>
          </w:tcPr>
          <w:p w:rsidR="00762F9F" w:rsidRDefault="00762F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762F9F" w:rsidRDefault="00762F9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90344" w:rsidRPr="00B90344" w:rsidRDefault="00B9034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62F9F" w:rsidTr="00313F09">
        <w:tc>
          <w:tcPr>
            <w:tcW w:w="2715" w:type="dxa"/>
            <w:hideMark/>
          </w:tcPr>
          <w:p w:rsidR="00762F9F" w:rsidRDefault="00762F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762F9F" w:rsidRDefault="00762F9F" w:rsidP="00B9034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</w:t>
            </w:r>
            <w:r w:rsidR="00B90344">
              <w:rPr>
                <w:szCs w:val="28"/>
                <w:lang w:eastAsia="en-US"/>
              </w:rPr>
              <w:t>88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B90344" w:rsidRPr="00B90344" w:rsidRDefault="00B90344" w:rsidP="00B9034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62F9F" w:rsidRPr="00313F09" w:rsidTr="00313F09">
        <w:tc>
          <w:tcPr>
            <w:tcW w:w="2715" w:type="dxa"/>
            <w:hideMark/>
          </w:tcPr>
          <w:p w:rsidR="00762F9F" w:rsidRDefault="00762F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185" w:type="dxa"/>
            <w:gridSpan w:val="2"/>
            <w:hideMark/>
          </w:tcPr>
          <w:p w:rsidR="00762F9F" w:rsidRDefault="00762F9F" w:rsidP="004A2AD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E1036" w:rsidRPr="0027684E">
              <w:t>встановлення тарифів</w:t>
            </w:r>
            <w:r w:rsidR="001E1036" w:rsidRPr="00CC4D17">
              <w:rPr>
                <w:bCs/>
                <w:color w:val="000000"/>
                <w:spacing w:val="-10"/>
                <w:szCs w:val="28"/>
                <w:lang w:eastAsia="uk-UA"/>
              </w:rPr>
              <w:t xml:space="preserve"> на послуги з поводження з </w:t>
            </w:r>
            <w:r w:rsidR="001E1036">
              <w:rPr>
                <w:bCs/>
                <w:color w:val="000000"/>
                <w:spacing w:val="-10"/>
                <w:szCs w:val="28"/>
                <w:lang w:eastAsia="uk-UA"/>
              </w:rPr>
              <w:t xml:space="preserve">                        </w:t>
            </w:r>
            <w:r w:rsidR="001E1036" w:rsidRPr="00CC4D17">
              <w:rPr>
                <w:bCs/>
                <w:color w:val="000000"/>
                <w:spacing w:val="-10"/>
                <w:szCs w:val="28"/>
                <w:lang w:eastAsia="uk-UA"/>
              </w:rPr>
              <w:t>побутовими відходами</w:t>
            </w:r>
          </w:p>
          <w:p w:rsidR="00762F9F" w:rsidRPr="00B90344" w:rsidRDefault="00762F9F" w:rsidP="004A2AD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90344" w:rsidTr="00313F09">
        <w:tc>
          <w:tcPr>
            <w:tcW w:w="2715" w:type="dxa"/>
          </w:tcPr>
          <w:p w:rsidR="00B90344" w:rsidRDefault="00B903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B90344" w:rsidRDefault="00B90344" w:rsidP="0087085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Мороз М. М.</w:t>
            </w:r>
          </w:p>
          <w:p w:rsidR="00B90344" w:rsidRDefault="00B90344" w:rsidP="0087085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762F9F" w:rsidTr="00313F09">
        <w:tc>
          <w:tcPr>
            <w:tcW w:w="2715" w:type="dxa"/>
            <w:hideMark/>
          </w:tcPr>
          <w:p w:rsidR="00762F9F" w:rsidRDefault="00762F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762F9F" w:rsidRDefault="00762F9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62F9F" w:rsidRDefault="00762F9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62F9F" w:rsidTr="00313F09">
        <w:tc>
          <w:tcPr>
            <w:tcW w:w="2715" w:type="dxa"/>
            <w:hideMark/>
          </w:tcPr>
          <w:p w:rsidR="00762F9F" w:rsidRDefault="00762F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762F9F" w:rsidRDefault="00762F9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</w:t>
            </w:r>
            <w:r w:rsidR="00B90344">
              <w:rPr>
                <w:szCs w:val="28"/>
                <w:lang w:eastAsia="en-US"/>
              </w:rPr>
              <w:t>89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762F9F" w:rsidRDefault="00762F9F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62F9F" w:rsidTr="00313F09">
        <w:tc>
          <w:tcPr>
            <w:tcW w:w="2715" w:type="dxa"/>
            <w:hideMark/>
          </w:tcPr>
          <w:p w:rsidR="00762F9F" w:rsidRDefault="00762F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185" w:type="dxa"/>
            <w:gridSpan w:val="2"/>
            <w:hideMark/>
          </w:tcPr>
          <w:p w:rsidR="00762F9F" w:rsidRDefault="00762F9F" w:rsidP="004A2AD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E1036">
              <w:t xml:space="preserve">тарифи </w:t>
            </w:r>
            <w:r w:rsidR="001E1036" w:rsidRPr="00A257F9">
              <w:t>на послуги з утримання будинків і споруд та прибудинкових територій</w:t>
            </w:r>
            <w:r w:rsidR="001E1036" w:rsidRPr="00492FE2">
              <w:t xml:space="preserve"> </w:t>
            </w:r>
            <w:r w:rsidR="001E1036" w:rsidRPr="00A257F9">
              <w:t>комунального п</w:t>
            </w:r>
            <w:r w:rsidR="001E1036">
              <w:t>ідприємства «Деснянське» Чернігівської міської ради</w:t>
            </w:r>
          </w:p>
          <w:p w:rsidR="00762F9F" w:rsidRPr="00B90344" w:rsidRDefault="00762F9F" w:rsidP="004A2AD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A322F5" w:rsidRDefault="00A322F5" w:rsidP="0087085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>
              <w:rPr>
                <w:sz w:val="28"/>
                <w:szCs w:val="28"/>
                <w:lang w:eastAsia="en-US"/>
              </w:rPr>
              <w:t>Пригара В. В.</w:t>
            </w:r>
          </w:p>
          <w:p w:rsidR="00A322F5" w:rsidRDefault="00A322F5" w:rsidP="0087085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A322F5" w:rsidTr="00313F09">
        <w:tc>
          <w:tcPr>
            <w:tcW w:w="2715" w:type="dxa"/>
            <w:hideMark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A322F5" w:rsidRDefault="00A322F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322F5" w:rsidRDefault="00A322F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  <w:hideMark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A322F5" w:rsidRDefault="00A322F5" w:rsidP="00B9034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190 додається</w:t>
            </w:r>
          </w:p>
          <w:p w:rsidR="00A322F5" w:rsidRPr="00A322F5" w:rsidRDefault="00A322F5" w:rsidP="00B9034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  <w:hideMark/>
          </w:tcPr>
          <w:p w:rsidR="00A322F5" w:rsidRDefault="00A322F5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185" w:type="dxa"/>
            <w:gridSpan w:val="2"/>
            <w:hideMark/>
          </w:tcPr>
          <w:p w:rsidR="00A322F5" w:rsidRDefault="00A322F5" w:rsidP="004A2ADB">
            <w:pPr>
              <w:spacing w:line="276" w:lineRule="auto"/>
              <w:jc w:val="both"/>
              <w:rPr>
                <w:noProof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A322F5">
              <w:rPr>
                <w:sz w:val="28"/>
                <w:szCs w:val="28"/>
              </w:rPr>
              <w:t>надання згоди на передачу майна</w:t>
            </w:r>
          </w:p>
          <w:p w:rsidR="00A322F5" w:rsidRPr="00A322F5" w:rsidRDefault="00A322F5" w:rsidP="004A2AD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</w:tcPr>
          <w:p w:rsidR="00A322F5" w:rsidRDefault="00A322F5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A322F5" w:rsidRDefault="00A322F5" w:rsidP="0087085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Пригара В. В.</w:t>
            </w:r>
          </w:p>
          <w:p w:rsidR="00A322F5" w:rsidRDefault="00A322F5" w:rsidP="0087085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A322F5" w:rsidTr="00313F09">
        <w:tc>
          <w:tcPr>
            <w:tcW w:w="2715" w:type="dxa"/>
            <w:hideMark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322F5" w:rsidRDefault="00A322F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  <w:hideMark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191 додається</w:t>
            </w:r>
          </w:p>
          <w:p w:rsidR="00A322F5" w:rsidRDefault="00A322F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  <w:hideMark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185" w:type="dxa"/>
            <w:gridSpan w:val="2"/>
            <w:hideMark/>
          </w:tcPr>
          <w:p w:rsidR="00A322F5" w:rsidRPr="00A322F5" w:rsidRDefault="00A322F5" w:rsidP="004A2A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A322F5">
              <w:rPr>
                <w:sz w:val="28"/>
                <w:szCs w:val="28"/>
              </w:rPr>
              <w:t>тарифи на послуги з утримання будинків і споруд та прибудинкових територій комунального підприємства «Новозаводське» Чернігівської міської ради</w:t>
            </w:r>
          </w:p>
          <w:p w:rsidR="00A322F5" w:rsidRPr="00A322F5" w:rsidRDefault="00A322F5" w:rsidP="004A2AD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A322F5" w:rsidRDefault="00A322F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r>
              <w:rPr>
                <w:sz w:val="28"/>
                <w:szCs w:val="28"/>
                <w:lang w:val="ru-RU" w:eastAsia="en-US"/>
              </w:rPr>
              <w:t>Морський В. І.</w:t>
            </w:r>
          </w:p>
          <w:p w:rsidR="00A322F5" w:rsidRDefault="00A322F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A322F5" w:rsidTr="00313F09">
        <w:tc>
          <w:tcPr>
            <w:tcW w:w="2715" w:type="dxa"/>
            <w:hideMark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A322F5" w:rsidRDefault="00A322F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322F5" w:rsidRDefault="00A322F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  <w:hideMark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192 додається</w:t>
            </w:r>
          </w:p>
          <w:p w:rsidR="00A322F5" w:rsidRDefault="00A322F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  <w:hideMark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185" w:type="dxa"/>
            <w:gridSpan w:val="2"/>
            <w:hideMark/>
          </w:tcPr>
          <w:p w:rsidR="00A322F5" w:rsidRDefault="00A322F5" w:rsidP="004A2A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szCs w:val="28"/>
                <w:lang w:eastAsia="en-US"/>
              </w:rPr>
              <w:t xml:space="preserve"> </w:t>
            </w:r>
            <w:r w:rsidRPr="00A322F5">
              <w:rPr>
                <w:sz w:val="28"/>
                <w:szCs w:val="28"/>
              </w:rPr>
              <w:t xml:space="preserve">тарифи на послуги з утримання будинків і споруд та прибудинкових територій комунального підприємства </w:t>
            </w:r>
            <w:r w:rsidRPr="00A322F5">
              <w:rPr>
                <w:sz w:val="28"/>
                <w:szCs w:val="28"/>
              </w:rPr>
              <w:lastRenderedPageBreak/>
              <w:t>«ЖЕК-13» Чернігівської міської ради</w:t>
            </w:r>
          </w:p>
          <w:p w:rsidR="00A322F5" w:rsidRPr="00A322F5" w:rsidRDefault="00A322F5" w:rsidP="004A2AD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A322F5" w:rsidRDefault="00A322F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val="ru-RU" w:eastAsia="en-US"/>
              </w:rPr>
              <w:t>Прищеп В. М.</w:t>
            </w:r>
          </w:p>
          <w:p w:rsidR="00A322F5" w:rsidRDefault="00A322F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Атрошенко В. А.</w:t>
            </w:r>
          </w:p>
        </w:tc>
      </w:tr>
      <w:tr w:rsidR="00A322F5" w:rsidTr="00313F09">
        <w:tc>
          <w:tcPr>
            <w:tcW w:w="2715" w:type="dxa"/>
            <w:hideMark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A322F5" w:rsidRDefault="00A322F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322F5" w:rsidRDefault="00A322F5">
            <w:pPr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A322F5" w:rsidTr="00313F09">
        <w:tc>
          <w:tcPr>
            <w:tcW w:w="2715" w:type="dxa"/>
            <w:hideMark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193 додається</w:t>
            </w:r>
          </w:p>
          <w:p w:rsidR="00A322F5" w:rsidRDefault="00A322F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  <w:hideMark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185" w:type="dxa"/>
            <w:gridSpan w:val="2"/>
            <w:hideMark/>
          </w:tcPr>
          <w:p w:rsidR="00A322F5" w:rsidRPr="00A322F5" w:rsidRDefault="00A322F5" w:rsidP="004A2A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A322F5">
              <w:rPr>
                <w:sz w:val="28"/>
                <w:szCs w:val="28"/>
              </w:rPr>
              <w:t>тарифи на послуги з утримання будинків і споруд та прибудинкових територій комунального підприємства «ЖЕК-10» Чернігівської міської ради</w:t>
            </w:r>
          </w:p>
          <w:p w:rsidR="00A322F5" w:rsidRPr="00CF1F2B" w:rsidRDefault="00A322F5" w:rsidP="004A2ADB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A322F5" w:rsidRDefault="00A322F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val="ru-RU" w:eastAsia="en-US"/>
              </w:rPr>
              <w:t>Воробей С. О.</w:t>
            </w:r>
          </w:p>
          <w:p w:rsidR="00A322F5" w:rsidRDefault="00A322F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Атрошенко В. А.</w:t>
            </w:r>
          </w:p>
        </w:tc>
      </w:tr>
      <w:tr w:rsidR="00A322F5" w:rsidTr="00313F09">
        <w:tc>
          <w:tcPr>
            <w:tcW w:w="2715" w:type="dxa"/>
            <w:hideMark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A322F5" w:rsidRDefault="00A322F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322F5" w:rsidRPr="00CF1F2B" w:rsidRDefault="00A322F5">
            <w:pPr>
              <w:spacing w:line="276" w:lineRule="auto"/>
              <w:jc w:val="both"/>
              <w:rPr>
                <w:sz w:val="10"/>
                <w:szCs w:val="10"/>
                <w:lang w:val="ru-RU" w:eastAsia="en-US"/>
              </w:rPr>
            </w:pPr>
          </w:p>
        </w:tc>
      </w:tr>
      <w:tr w:rsidR="00A322F5" w:rsidTr="00313F09">
        <w:tc>
          <w:tcPr>
            <w:tcW w:w="2715" w:type="dxa"/>
            <w:hideMark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194 додається</w:t>
            </w:r>
          </w:p>
          <w:p w:rsidR="00A322F5" w:rsidRDefault="00A322F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  <w:hideMark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185" w:type="dxa"/>
            <w:gridSpan w:val="2"/>
            <w:hideMark/>
          </w:tcPr>
          <w:p w:rsidR="00A322F5" w:rsidRDefault="00A322F5" w:rsidP="004A2A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CF1F2B">
              <w:rPr>
                <w:sz w:val="28"/>
                <w:szCs w:val="28"/>
              </w:rPr>
              <w:t>погодження коригування ціни послуги з управління багатоквартирними будинками, які надаються управляючою компанією ТОВ «Майас Сілтумс»</w:t>
            </w:r>
          </w:p>
          <w:p w:rsidR="00A322F5" w:rsidRPr="00CF1F2B" w:rsidRDefault="00A322F5" w:rsidP="004A2ADB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A322F5" w:rsidRDefault="00A322F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CF1F2B">
              <w:rPr>
                <w:sz w:val="28"/>
                <w:szCs w:val="28"/>
                <w:lang w:val="ru-RU" w:eastAsia="en-US"/>
              </w:rPr>
              <w:t>Мінін С. М.</w:t>
            </w:r>
          </w:p>
          <w:p w:rsidR="00A322F5" w:rsidRDefault="00A322F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proofErr w:type="spellStart"/>
            <w:r w:rsidR="00CF1F2B">
              <w:rPr>
                <w:sz w:val="28"/>
                <w:szCs w:val="28"/>
                <w:lang w:eastAsia="en-US"/>
              </w:rPr>
              <w:t>Скварський</w:t>
            </w:r>
            <w:proofErr w:type="spellEnd"/>
            <w:r w:rsidR="00CF1F2B">
              <w:rPr>
                <w:sz w:val="28"/>
                <w:szCs w:val="28"/>
                <w:lang w:eastAsia="en-US"/>
              </w:rPr>
              <w:t xml:space="preserve"> О. В.</w:t>
            </w:r>
          </w:p>
          <w:p w:rsidR="00CF1F2B" w:rsidRDefault="00CF1F2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Ломако О. А.</w:t>
            </w:r>
          </w:p>
          <w:p w:rsidR="00CF1F2B" w:rsidRDefault="00CF1F2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Миколаєнко Р. С.</w:t>
            </w:r>
          </w:p>
          <w:p w:rsidR="00A322F5" w:rsidRDefault="00A322F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</w:t>
            </w:r>
            <w:r w:rsidR="00CF1F2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Атрошенко В. А.</w:t>
            </w:r>
          </w:p>
        </w:tc>
      </w:tr>
      <w:tr w:rsidR="00A322F5" w:rsidTr="00313F09">
        <w:tc>
          <w:tcPr>
            <w:tcW w:w="2715" w:type="dxa"/>
            <w:hideMark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F1F2B" w:rsidRPr="00CF1F2B" w:rsidRDefault="00CF1F2B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  <w:hideMark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195 додається</w:t>
            </w:r>
          </w:p>
          <w:p w:rsidR="00A322F5" w:rsidRDefault="00A322F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  <w:hideMark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185" w:type="dxa"/>
            <w:gridSpan w:val="2"/>
            <w:hideMark/>
          </w:tcPr>
          <w:p w:rsidR="00A322F5" w:rsidRPr="00CF1F2B" w:rsidRDefault="00A322F5" w:rsidP="004A2A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CF1F2B">
              <w:rPr>
                <w:sz w:val="28"/>
                <w:szCs w:val="28"/>
              </w:rPr>
              <w:t>тарифи на послуги з утримання будинків і споруд та прибудинкових територій дочірнього підприємства «Соціально-побутове управління» ПАТ «</w:t>
            </w:r>
            <w:proofErr w:type="spellStart"/>
            <w:r w:rsidRPr="00CF1F2B">
              <w:rPr>
                <w:sz w:val="28"/>
                <w:szCs w:val="28"/>
              </w:rPr>
              <w:t>Чернігівоблбуд</w:t>
            </w:r>
            <w:proofErr w:type="spellEnd"/>
            <w:r w:rsidRPr="00CF1F2B">
              <w:rPr>
                <w:sz w:val="28"/>
                <w:szCs w:val="28"/>
              </w:rPr>
              <w:t>»</w:t>
            </w:r>
          </w:p>
          <w:p w:rsidR="00A322F5" w:rsidRPr="00CF1F2B" w:rsidRDefault="00A322F5" w:rsidP="004A2ADB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CF1F2B" w:rsidTr="00313F09">
        <w:tc>
          <w:tcPr>
            <w:tcW w:w="2715" w:type="dxa"/>
          </w:tcPr>
          <w:p w:rsidR="00CF1F2B" w:rsidRDefault="00CF1F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CF1F2B" w:rsidRDefault="00CF1F2B" w:rsidP="00870852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val="ru-RU" w:eastAsia="en-US"/>
              </w:rPr>
              <w:t>Шуман П. В.</w:t>
            </w:r>
          </w:p>
          <w:p w:rsidR="00CF1F2B" w:rsidRDefault="00CF1F2B" w:rsidP="0087085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>Куц Я. В.</w:t>
            </w:r>
          </w:p>
          <w:p w:rsidR="00CF1F2B" w:rsidRDefault="00CF1F2B" w:rsidP="0087085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Атрошенко В. А.</w:t>
            </w:r>
          </w:p>
        </w:tc>
      </w:tr>
      <w:tr w:rsidR="00A322F5" w:rsidTr="00313F09">
        <w:tc>
          <w:tcPr>
            <w:tcW w:w="2715" w:type="dxa"/>
            <w:hideMark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322F5" w:rsidRPr="00CF1F2B" w:rsidRDefault="00A322F5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  <w:hideMark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A322F5" w:rsidRDefault="00A322F5" w:rsidP="00B903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196 додається</w:t>
            </w:r>
          </w:p>
          <w:p w:rsidR="00CF1F2B" w:rsidRPr="00CF1F2B" w:rsidRDefault="00CF1F2B" w:rsidP="00B9034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  <w:hideMark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185" w:type="dxa"/>
            <w:gridSpan w:val="2"/>
            <w:hideMark/>
          </w:tcPr>
          <w:p w:rsidR="00A322F5" w:rsidRPr="00CF1F2B" w:rsidRDefault="00A322F5" w:rsidP="004A2A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CF1F2B">
              <w:rPr>
                <w:sz w:val="28"/>
                <w:szCs w:val="28"/>
              </w:rPr>
              <w:t>тарифи на послуги з утримання будинків і споруд та прибудинкових територій приватного підприємства «</w:t>
            </w:r>
            <w:proofErr w:type="spellStart"/>
            <w:r w:rsidRPr="00CF1F2B">
              <w:rPr>
                <w:sz w:val="28"/>
                <w:szCs w:val="28"/>
              </w:rPr>
              <w:t>Техкомсервіс</w:t>
            </w:r>
            <w:proofErr w:type="spellEnd"/>
            <w:r w:rsidRPr="00CF1F2B">
              <w:rPr>
                <w:sz w:val="28"/>
                <w:szCs w:val="28"/>
              </w:rPr>
              <w:t>»</w:t>
            </w:r>
          </w:p>
          <w:p w:rsidR="00A322F5" w:rsidRPr="00CF1F2B" w:rsidRDefault="00A322F5" w:rsidP="004A2ADB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A322F5" w:rsidRDefault="00A322F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CF1F2B">
              <w:rPr>
                <w:sz w:val="28"/>
                <w:szCs w:val="28"/>
                <w:lang w:val="ru-RU" w:eastAsia="en-US"/>
              </w:rPr>
              <w:t>Большаков П. В.</w:t>
            </w:r>
          </w:p>
          <w:p w:rsidR="00A322F5" w:rsidRDefault="00A322F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CF1F2B">
              <w:rPr>
                <w:sz w:val="28"/>
                <w:szCs w:val="28"/>
                <w:lang w:eastAsia="en-US"/>
              </w:rPr>
              <w:t>Черненко А. В.</w:t>
            </w:r>
          </w:p>
          <w:p w:rsidR="00A322F5" w:rsidRDefault="00A322F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Атрошенко В. А.</w:t>
            </w:r>
          </w:p>
        </w:tc>
      </w:tr>
      <w:tr w:rsidR="00A322F5" w:rsidTr="00313F09">
        <w:tc>
          <w:tcPr>
            <w:tcW w:w="2715" w:type="dxa"/>
            <w:hideMark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F1F2B" w:rsidRPr="00CF1F2B" w:rsidRDefault="00CF1F2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  <w:hideMark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197 додається</w:t>
            </w:r>
          </w:p>
          <w:p w:rsidR="00A322F5" w:rsidRDefault="00A322F5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  <w:hideMark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185" w:type="dxa"/>
            <w:gridSpan w:val="2"/>
            <w:hideMark/>
          </w:tcPr>
          <w:p w:rsidR="00A322F5" w:rsidRPr="00CF1F2B" w:rsidRDefault="00A322F5" w:rsidP="004A2A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CF1F2B">
              <w:rPr>
                <w:sz w:val="28"/>
                <w:szCs w:val="28"/>
              </w:rPr>
              <w:t>тарифи на послуги з утримання будинків і споруд та прибудинкових територій ТОВ «КЖКК «ПОЛІСЬКА»</w:t>
            </w:r>
          </w:p>
          <w:p w:rsidR="00A322F5" w:rsidRPr="00CF1F2B" w:rsidRDefault="00A322F5" w:rsidP="004A2AD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A322F5" w:rsidRDefault="00A322F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spellStart"/>
            <w:r w:rsidR="00CF1F2B">
              <w:rPr>
                <w:sz w:val="28"/>
                <w:szCs w:val="28"/>
                <w:lang w:val="ru-RU" w:eastAsia="en-US"/>
              </w:rPr>
              <w:t>Літвінов</w:t>
            </w:r>
            <w:proofErr w:type="spellEnd"/>
            <w:r w:rsidR="00CF1F2B">
              <w:rPr>
                <w:sz w:val="28"/>
                <w:szCs w:val="28"/>
                <w:lang w:val="ru-RU" w:eastAsia="en-US"/>
              </w:rPr>
              <w:t xml:space="preserve"> О. М.</w:t>
            </w:r>
          </w:p>
          <w:p w:rsidR="00A322F5" w:rsidRDefault="00A322F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A322F5" w:rsidTr="00313F09">
        <w:tc>
          <w:tcPr>
            <w:tcW w:w="2715" w:type="dxa"/>
            <w:hideMark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322F5" w:rsidRPr="00CF1F2B" w:rsidRDefault="00A322F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  <w:hideMark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A322F5" w:rsidRDefault="00A322F5" w:rsidP="00B903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198 додається</w:t>
            </w:r>
          </w:p>
          <w:p w:rsidR="00CF1F2B" w:rsidRPr="00CF1F2B" w:rsidRDefault="00CF1F2B" w:rsidP="00B9034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  <w:hideMark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СЛУХАЛИ:</w:t>
            </w:r>
          </w:p>
        </w:tc>
        <w:tc>
          <w:tcPr>
            <w:tcW w:w="7185" w:type="dxa"/>
            <w:gridSpan w:val="2"/>
            <w:hideMark/>
          </w:tcPr>
          <w:p w:rsidR="00A322F5" w:rsidRPr="00CF1F2B" w:rsidRDefault="00A322F5" w:rsidP="004A2A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CF1F2B">
              <w:rPr>
                <w:sz w:val="28"/>
                <w:szCs w:val="28"/>
              </w:rPr>
              <w:t>тарифи  на послуги з утримання будинків і споруд та прибудинкових територій Об’єднання житлово-будівельних кооперативів м. Чернігова</w:t>
            </w:r>
          </w:p>
          <w:p w:rsidR="00A322F5" w:rsidRPr="00CF1F2B" w:rsidRDefault="00A322F5" w:rsidP="004A2AD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A322F5" w:rsidRDefault="00A322F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spellStart"/>
            <w:r w:rsidR="00CF1F2B">
              <w:rPr>
                <w:sz w:val="28"/>
                <w:szCs w:val="28"/>
                <w:lang w:val="ru-RU" w:eastAsia="en-US"/>
              </w:rPr>
              <w:t>Семешко</w:t>
            </w:r>
            <w:proofErr w:type="spellEnd"/>
            <w:r w:rsidR="00CF1F2B">
              <w:rPr>
                <w:sz w:val="28"/>
                <w:szCs w:val="28"/>
                <w:lang w:val="ru-RU" w:eastAsia="en-US"/>
              </w:rPr>
              <w:t xml:space="preserve"> Р. О.</w:t>
            </w:r>
          </w:p>
          <w:p w:rsidR="00A322F5" w:rsidRDefault="00A322F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CF1F2B" w:rsidTr="00313F09">
        <w:tc>
          <w:tcPr>
            <w:tcW w:w="2715" w:type="dxa"/>
            <w:hideMark/>
          </w:tcPr>
          <w:p w:rsidR="00CF1F2B" w:rsidRDefault="00CF1F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CF1F2B" w:rsidRDefault="00CF1F2B" w:rsidP="0087085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F1F2B" w:rsidRPr="00CF1F2B" w:rsidRDefault="00CF1F2B" w:rsidP="0087085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  <w:hideMark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199 додається</w:t>
            </w:r>
          </w:p>
          <w:p w:rsidR="00A322F5" w:rsidRDefault="00A322F5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  <w:hideMark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СЛУХАЛИ:</w:t>
            </w:r>
          </w:p>
        </w:tc>
        <w:tc>
          <w:tcPr>
            <w:tcW w:w="7185" w:type="dxa"/>
            <w:gridSpan w:val="2"/>
            <w:hideMark/>
          </w:tcPr>
          <w:p w:rsidR="00A322F5" w:rsidRDefault="00A322F5" w:rsidP="004A2A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CF1F2B">
              <w:rPr>
                <w:sz w:val="28"/>
                <w:szCs w:val="28"/>
              </w:rPr>
              <w:t>внесення змін до рішення виконавчого комітету міської ради від 20 травня 2016 року № 198 «Про послуги з утримання будинків і споруд та прибудинкових територій»</w:t>
            </w:r>
          </w:p>
        </w:tc>
      </w:tr>
      <w:tr w:rsidR="00A322F5" w:rsidTr="00313F09">
        <w:tc>
          <w:tcPr>
            <w:tcW w:w="2715" w:type="dxa"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A322F5" w:rsidRDefault="00A322F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CF1F2B"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 w:rsidR="00CF1F2B">
              <w:rPr>
                <w:sz w:val="28"/>
                <w:szCs w:val="28"/>
                <w:lang w:eastAsia="en-US"/>
              </w:rPr>
              <w:t xml:space="preserve">       </w:t>
            </w:r>
            <w:proofErr w:type="spellStart"/>
            <w:r w:rsidR="00CF1F2B">
              <w:rPr>
                <w:sz w:val="28"/>
                <w:szCs w:val="28"/>
                <w:lang w:eastAsia="en-US"/>
              </w:rPr>
              <w:t>Святушенко</w:t>
            </w:r>
            <w:proofErr w:type="spellEnd"/>
            <w:r w:rsidR="00CF1F2B">
              <w:rPr>
                <w:sz w:val="28"/>
                <w:szCs w:val="28"/>
                <w:lang w:eastAsia="en-US"/>
              </w:rPr>
              <w:t xml:space="preserve"> С. М.</w:t>
            </w:r>
          </w:p>
          <w:p w:rsidR="00CF1F2B" w:rsidRDefault="00A322F5" w:rsidP="00CF1F2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</w:t>
            </w:r>
            <w:r w:rsidR="00CF1F2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CF1F2B">
              <w:rPr>
                <w:sz w:val="28"/>
                <w:szCs w:val="28"/>
                <w:lang w:eastAsia="en-US"/>
              </w:rPr>
              <w:t>Ломако О. А.</w:t>
            </w:r>
          </w:p>
          <w:p w:rsidR="00A322F5" w:rsidRDefault="00A322F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</w:t>
            </w:r>
            <w:r w:rsidR="00CF1F2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CF1F2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Атрошенко В. А.</w:t>
            </w:r>
          </w:p>
        </w:tc>
      </w:tr>
      <w:tr w:rsidR="00A322F5" w:rsidTr="00313F09">
        <w:tc>
          <w:tcPr>
            <w:tcW w:w="2715" w:type="dxa"/>
            <w:hideMark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322F5" w:rsidRPr="00CF1F2B" w:rsidRDefault="00A322F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  <w:hideMark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A322F5" w:rsidRDefault="00A322F5" w:rsidP="0087085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>
              <w:rPr>
                <w:sz w:val="28"/>
                <w:szCs w:val="28"/>
                <w:lang w:eastAsia="en-US"/>
              </w:rPr>
              <w:t>200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A322F5" w:rsidRPr="00CF1F2B" w:rsidRDefault="00A322F5" w:rsidP="0087085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  <w:hideMark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 СЛУХАЛИ:</w:t>
            </w:r>
          </w:p>
        </w:tc>
        <w:tc>
          <w:tcPr>
            <w:tcW w:w="7185" w:type="dxa"/>
            <w:gridSpan w:val="2"/>
            <w:hideMark/>
          </w:tcPr>
          <w:p w:rsidR="00A322F5" w:rsidRDefault="00A322F5" w:rsidP="004A2A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D53B21">
              <w:rPr>
                <w:kern w:val="28"/>
                <w:sz w:val="28"/>
                <w:szCs w:val="28"/>
              </w:rPr>
              <w:t>погодження кандидата на отримання пільгового довготермінового кредиту молодої сім’ї на придбання житла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D4F40" w:rsidTr="00313F09">
        <w:tc>
          <w:tcPr>
            <w:tcW w:w="2715" w:type="dxa"/>
          </w:tcPr>
          <w:p w:rsidR="006D4F40" w:rsidRDefault="006D4F4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6D4F40" w:rsidRDefault="006D4F40" w:rsidP="0087085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Ярошевський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І.</w:t>
            </w:r>
          </w:p>
          <w:p w:rsidR="006D4F40" w:rsidRDefault="006D4F40" w:rsidP="0087085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Черненок М. П.</w:t>
            </w:r>
          </w:p>
        </w:tc>
      </w:tr>
      <w:tr w:rsidR="00A322F5" w:rsidTr="00313F09">
        <w:tc>
          <w:tcPr>
            <w:tcW w:w="2715" w:type="dxa"/>
            <w:hideMark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322F5" w:rsidRPr="006D4F40" w:rsidRDefault="00A322F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  <w:hideMark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185" w:type="dxa"/>
            <w:gridSpan w:val="2"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201 додається</w:t>
            </w:r>
          </w:p>
          <w:p w:rsidR="00A322F5" w:rsidRPr="006D4F40" w:rsidRDefault="00A322F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</w:tcPr>
          <w:p w:rsidR="00A322F5" w:rsidRDefault="00A322F5" w:rsidP="004A2A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 СЛУХАЛИ:</w:t>
            </w:r>
          </w:p>
        </w:tc>
        <w:tc>
          <w:tcPr>
            <w:tcW w:w="7185" w:type="dxa"/>
            <w:gridSpan w:val="2"/>
          </w:tcPr>
          <w:p w:rsidR="00A322F5" w:rsidRPr="006D4F40" w:rsidRDefault="00A322F5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6D4F40">
              <w:rPr>
                <w:sz w:val="28"/>
                <w:szCs w:val="28"/>
              </w:rPr>
              <w:t>надання одноразової матеріальної допомоги при народженні дитини</w:t>
            </w:r>
          </w:p>
          <w:p w:rsidR="00A322F5" w:rsidRPr="00F34AA8" w:rsidRDefault="00A322F5" w:rsidP="001E1036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D4F40" w:rsidTr="00313F09">
        <w:tc>
          <w:tcPr>
            <w:tcW w:w="2715" w:type="dxa"/>
          </w:tcPr>
          <w:p w:rsidR="006D4F40" w:rsidRDefault="006D4F4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</w:tcPr>
          <w:p w:rsidR="006D4F40" w:rsidRDefault="006D4F40" w:rsidP="0087085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>:</w:t>
            </w:r>
            <w:r>
              <w:rPr>
                <w:sz w:val="28"/>
                <w:szCs w:val="28"/>
                <w:lang w:eastAsia="en-US"/>
              </w:rPr>
              <w:t xml:space="preserve">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Брусильцева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М.</w:t>
            </w:r>
          </w:p>
          <w:p w:rsidR="006D4F40" w:rsidRDefault="006D4F40" w:rsidP="0087085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Черненок М. П.</w:t>
            </w:r>
          </w:p>
        </w:tc>
      </w:tr>
      <w:tr w:rsidR="00A322F5" w:rsidTr="00313F09">
        <w:tc>
          <w:tcPr>
            <w:tcW w:w="2715" w:type="dxa"/>
          </w:tcPr>
          <w:p w:rsidR="00A322F5" w:rsidRDefault="00A322F5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A322F5" w:rsidRDefault="00A322F5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322F5" w:rsidRPr="00F34AA8" w:rsidRDefault="00A322F5" w:rsidP="001E1036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</w:tcPr>
          <w:p w:rsidR="00A322F5" w:rsidRDefault="00A322F5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A322F5" w:rsidRDefault="00A322F5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202 додається</w:t>
            </w:r>
          </w:p>
          <w:p w:rsidR="00A322F5" w:rsidRPr="006D4F40" w:rsidRDefault="00A322F5" w:rsidP="001E103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</w:tcPr>
          <w:p w:rsidR="00A322F5" w:rsidRDefault="00A322F5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 СЛУХАЛИ:</w:t>
            </w:r>
          </w:p>
        </w:tc>
        <w:tc>
          <w:tcPr>
            <w:tcW w:w="7185" w:type="dxa"/>
            <w:gridSpan w:val="2"/>
          </w:tcPr>
          <w:p w:rsidR="00A322F5" w:rsidRPr="006D4F40" w:rsidRDefault="00A322F5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6D4F40">
              <w:rPr>
                <w:sz w:val="28"/>
                <w:szCs w:val="28"/>
              </w:rPr>
              <w:t>присвоєння та зміну поштових адрес об'єктам нерухомого майна</w:t>
            </w:r>
          </w:p>
          <w:p w:rsidR="00A322F5" w:rsidRPr="00F34AA8" w:rsidRDefault="00A322F5" w:rsidP="001E1036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D4F40" w:rsidTr="00313F09">
        <w:tc>
          <w:tcPr>
            <w:tcW w:w="2715" w:type="dxa"/>
          </w:tcPr>
          <w:p w:rsidR="006D4F40" w:rsidRDefault="006D4F4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</w:tcPr>
          <w:p w:rsidR="006D4F40" w:rsidRDefault="006D4F40" w:rsidP="0087085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r>
              <w:rPr>
                <w:sz w:val="28"/>
                <w:szCs w:val="28"/>
                <w:lang w:eastAsia="en-US"/>
              </w:rPr>
              <w:t>Калюжний С. С.</w:t>
            </w:r>
          </w:p>
          <w:p w:rsidR="006D4F40" w:rsidRDefault="006D4F40" w:rsidP="0087085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Черненок М. П.</w:t>
            </w:r>
          </w:p>
        </w:tc>
      </w:tr>
      <w:tr w:rsidR="00A322F5" w:rsidTr="00313F09">
        <w:tc>
          <w:tcPr>
            <w:tcW w:w="2715" w:type="dxa"/>
          </w:tcPr>
          <w:p w:rsidR="00A322F5" w:rsidRDefault="00A322F5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A322F5" w:rsidRDefault="00A322F5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322F5" w:rsidRPr="00F34AA8" w:rsidRDefault="00A322F5" w:rsidP="001E1036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</w:tcPr>
          <w:p w:rsidR="00A322F5" w:rsidRDefault="00A322F5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A322F5" w:rsidRDefault="00A322F5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203 додається</w:t>
            </w:r>
          </w:p>
          <w:p w:rsidR="00A322F5" w:rsidRPr="006D4F40" w:rsidRDefault="00A322F5" w:rsidP="001E103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</w:tcPr>
          <w:p w:rsidR="00A322F5" w:rsidRDefault="00A322F5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 СЛУХАЛИ:</w:t>
            </w:r>
          </w:p>
        </w:tc>
        <w:tc>
          <w:tcPr>
            <w:tcW w:w="7185" w:type="dxa"/>
            <w:gridSpan w:val="2"/>
          </w:tcPr>
          <w:p w:rsidR="00A322F5" w:rsidRDefault="00A322F5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6D4F40">
              <w:rPr>
                <w:sz w:val="28"/>
                <w:szCs w:val="28"/>
              </w:rPr>
              <w:t>надання матеріальної допомоги</w:t>
            </w:r>
          </w:p>
          <w:p w:rsidR="00A322F5" w:rsidRPr="006D4F40" w:rsidRDefault="00A322F5" w:rsidP="001E103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D4F40" w:rsidTr="00313F09">
        <w:tc>
          <w:tcPr>
            <w:tcW w:w="2715" w:type="dxa"/>
          </w:tcPr>
          <w:p w:rsidR="006D4F40" w:rsidRDefault="006D4F4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</w:tcPr>
          <w:p w:rsidR="006D4F40" w:rsidRDefault="006D4F40" w:rsidP="0087085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>:</w:t>
            </w:r>
            <w:r>
              <w:rPr>
                <w:sz w:val="28"/>
                <w:szCs w:val="28"/>
                <w:lang w:eastAsia="en-US"/>
              </w:rPr>
              <w:t xml:space="preserve">                              Лисенко О. Ю.</w:t>
            </w:r>
          </w:p>
          <w:p w:rsidR="006D4F40" w:rsidRDefault="006D4F40" w:rsidP="0087085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Черненок М. П.</w:t>
            </w:r>
          </w:p>
        </w:tc>
      </w:tr>
      <w:tr w:rsidR="00A322F5" w:rsidTr="00313F09">
        <w:tc>
          <w:tcPr>
            <w:tcW w:w="2715" w:type="dxa"/>
          </w:tcPr>
          <w:p w:rsidR="00A322F5" w:rsidRDefault="00A322F5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A322F5" w:rsidRDefault="00A322F5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322F5" w:rsidRPr="00F34AA8" w:rsidRDefault="00A322F5" w:rsidP="001E1036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</w:tcPr>
          <w:p w:rsidR="00A322F5" w:rsidRDefault="00A322F5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A322F5" w:rsidRDefault="00A322F5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204 додається</w:t>
            </w:r>
          </w:p>
          <w:p w:rsidR="00A322F5" w:rsidRPr="006D4F40" w:rsidRDefault="00A322F5" w:rsidP="001E103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</w:tcPr>
          <w:p w:rsidR="00A322F5" w:rsidRDefault="00A322F5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 СЛУХАЛИ:</w:t>
            </w:r>
          </w:p>
        </w:tc>
        <w:tc>
          <w:tcPr>
            <w:tcW w:w="7185" w:type="dxa"/>
            <w:gridSpan w:val="2"/>
          </w:tcPr>
          <w:p w:rsidR="00A322F5" w:rsidRPr="006D4F40" w:rsidRDefault="00A322F5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6D4F40">
              <w:rPr>
                <w:sz w:val="28"/>
                <w:szCs w:val="28"/>
              </w:rPr>
              <w:t>затвердження договору щодо зміни засновника друкованого засобу масової інформації</w:t>
            </w:r>
          </w:p>
          <w:p w:rsidR="00A322F5" w:rsidRPr="006D4F40" w:rsidRDefault="00A322F5" w:rsidP="001E103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D4F40" w:rsidTr="00313F09">
        <w:tc>
          <w:tcPr>
            <w:tcW w:w="2715" w:type="dxa"/>
          </w:tcPr>
          <w:p w:rsidR="006D4F40" w:rsidRDefault="006D4F4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</w:tcPr>
          <w:p w:rsidR="006D4F40" w:rsidRDefault="006D4F40" w:rsidP="0087085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  <w:p w:rsidR="006D4F40" w:rsidRDefault="006D4F40" w:rsidP="0087085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Черненок М. П.</w:t>
            </w:r>
          </w:p>
        </w:tc>
      </w:tr>
      <w:tr w:rsidR="00A322F5" w:rsidTr="00313F09">
        <w:tc>
          <w:tcPr>
            <w:tcW w:w="2715" w:type="dxa"/>
          </w:tcPr>
          <w:p w:rsidR="00A322F5" w:rsidRDefault="00A322F5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A322F5" w:rsidRDefault="00A322F5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322F5" w:rsidRPr="006D4F40" w:rsidRDefault="00A322F5" w:rsidP="001E103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</w:tcPr>
          <w:p w:rsidR="00A322F5" w:rsidRDefault="00A322F5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A322F5" w:rsidRDefault="00A322F5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205 додається</w:t>
            </w:r>
          </w:p>
          <w:p w:rsidR="00A322F5" w:rsidRPr="006D4F40" w:rsidRDefault="00A322F5" w:rsidP="001E103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</w:tcPr>
          <w:p w:rsidR="00A322F5" w:rsidRDefault="00A322F5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 СЛУХАЛИ:</w:t>
            </w:r>
          </w:p>
        </w:tc>
        <w:tc>
          <w:tcPr>
            <w:tcW w:w="7185" w:type="dxa"/>
            <w:gridSpan w:val="2"/>
          </w:tcPr>
          <w:p w:rsidR="00A322F5" w:rsidRDefault="00A322F5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6D4F40">
              <w:rPr>
                <w:sz w:val="28"/>
                <w:szCs w:val="28"/>
              </w:rPr>
              <w:t>внесення змін до рішення виконавчого комітету Чернігівської міської ради  від 24 травня 2011 року № 143 «Про Порядок користування об’єктами благоустрою у м. Чернігові»</w:t>
            </w:r>
          </w:p>
        </w:tc>
      </w:tr>
      <w:tr w:rsidR="00A322F5" w:rsidTr="00313F09">
        <w:tc>
          <w:tcPr>
            <w:tcW w:w="2715" w:type="dxa"/>
          </w:tcPr>
          <w:p w:rsidR="00A322F5" w:rsidRDefault="00A32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</w:tcPr>
          <w:p w:rsidR="00A322F5" w:rsidRDefault="00A322F5" w:rsidP="001E1036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</w:t>
            </w:r>
            <w:r w:rsidR="00BA7437">
              <w:rPr>
                <w:sz w:val="28"/>
                <w:szCs w:val="28"/>
                <w:lang w:eastAsia="en-US"/>
              </w:rPr>
              <w:t>Гоголь М. О.</w:t>
            </w:r>
          </w:p>
          <w:p w:rsidR="00A322F5" w:rsidRDefault="00A322F5" w:rsidP="001E103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Фесенко С. І.</w:t>
            </w:r>
          </w:p>
          <w:p w:rsidR="00A322F5" w:rsidRDefault="00A322F5" w:rsidP="001E103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</w:t>
            </w:r>
            <w:r w:rsidR="00BA743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Ломако О. А.</w:t>
            </w:r>
          </w:p>
          <w:p w:rsidR="00A322F5" w:rsidRDefault="00A322F5" w:rsidP="001E103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  <w:r w:rsidR="00F34AA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Миколаєнко Р. С.</w:t>
            </w:r>
          </w:p>
          <w:p w:rsidR="00A322F5" w:rsidRDefault="00A322F5" w:rsidP="001E103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                                        </w:t>
            </w:r>
            <w:proofErr w:type="spellStart"/>
            <w:r w:rsidR="006D4F40">
              <w:rPr>
                <w:sz w:val="28"/>
                <w:szCs w:val="28"/>
                <w:lang w:eastAsia="en-US"/>
              </w:rPr>
              <w:t>Атрощенко</w:t>
            </w:r>
            <w:proofErr w:type="spellEnd"/>
            <w:r w:rsidR="006D4F40">
              <w:rPr>
                <w:sz w:val="28"/>
                <w:szCs w:val="28"/>
                <w:lang w:eastAsia="en-US"/>
              </w:rPr>
              <w:t xml:space="preserve"> О. А.</w:t>
            </w:r>
          </w:p>
          <w:p w:rsidR="00A322F5" w:rsidRDefault="00A322F5" w:rsidP="001E103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="006D4F40">
              <w:rPr>
                <w:sz w:val="28"/>
                <w:szCs w:val="28"/>
                <w:lang w:eastAsia="en-US"/>
              </w:rPr>
              <w:t>Черненок М. П.</w:t>
            </w:r>
          </w:p>
        </w:tc>
      </w:tr>
      <w:tr w:rsidR="00A322F5" w:rsidTr="00313F09">
        <w:tc>
          <w:tcPr>
            <w:tcW w:w="2715" w:type="dxa"/>
          </w:tcPr>
          <w:p w:rsidR="00A322F5" w:rsidRDefault="00A322F5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185" w:type="dxa"/>
            <w:gridSpan w:val="2"/>
          </w:tcPr>
          <w:p w:rsidR="00A322F5" w:rsidRDefault="00A322F5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322F5" w:rsidRDefault="00A322F5" w:rsidP="001E1036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</w:tcPr>
          <w:p w:rsidR="00A322F5" w:rsidRDefault="00A322F5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A322F5" w:rsidRDefault="00A322F5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206 додається</w:t>
            </w:r>
          </w:p>
          <w:p w:rsidR="00A322F5" w:rsidRDefault="00A322F5" w:rsidP="001E1036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</w:tcPr>
          <w:p w:rsidR="00A322F5" w:rsidRDefault="00A322F5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 СЛУХАЛИ:</w:t>
            </w:r>
          </w:p>
        </w:tc>
        <w:tc>
          <w:tcPr>
            <w:tcW w:w="7185" w:type="dxa"/>
            <w:gridSpan w:val="2"/>
          </w:tcPr>
          <w:p w:rsidR="00A322F5" w:rsidRDefault="00A322F5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BA7437">
              <w:rPr>
                <w:sz w:val="28"/>
                <w:szCs w:val="28"/>
              </w:rPr>
              <w:t>тарифи на послуги з утримання будинків і споруд та прибудинкових територій товариства з обмеженою відповідальністю «Керуюча компанія «Габріель»</w:t>
            </w:r>
          </w:p>
          <w:p w:rsidR="00A322F5" w:rsidRPr="00BA7437" w:rsidRDefault="00A322F5" w:rsidP="001E103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7437" w:rsidTr="00313F09">
        <w:tc>
          <w:tcPr>
            <w:tcW w:w="2715" w:type="dxa"/>
          </w:tcPr>
          <w:p w:rsidR="00BA7437" w:rsidRDefault="00BA74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</w:tcPr>
          <w:p w:rsidR="00BA7437" w:rsidRDefault="00BA7437" w:rsidP="0087085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   </w:t>
            </w:r>
            <w:r>
              <w:rPr>
                <w:sz w:val="28"/>
                <w:szCs w:val="28"/>
                <w:lang w:eastAsia="en-US"/>
              </w:rPr>
              <w:t>Коваленко С. О.</w:t>
            </w:r>
          </w:p>
          <w:p w:rsidR="00BA7437" w:rsidRDefault="00BA7437" w:rsidP="0087085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Черненок М. П.</w:t>
            </w:r>
          </w:p>
        </w:tc>
      </w:tr>
      <w:tr w:rsidR="00A322F5" w:rsidTr="00313F09">
        <w:tc>
          <w:tcPr>
            <w:tcW w:w="2715" w:type="dxa"/>
          </w:tcPr>
          <w:p w:rsidR="00A322F5" w:rsidRDefault="00A322F5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A322F5" w:rsidRDefault="00A322F5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322F5" w:rsidRPr="00BA7437" w:rsidRDefault="00A322F5" w:rsidP="001E103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</w:tcPr>
          <w:p w:rsidR="00A322F5" w:rsidRDefault="00A322F5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A322F5" w:rsidRDefault="00A322F5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207 додається</w:t>
            </w:r>
          </w:p>
          <w:p w:rsidR="00A322F5" w:rsidRPr="00BA7437" w:rsidRDefault="00A322F5" w:rsidP="001E103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</w:tcPr>
          <w:p w:rsidR="00A322F5" w:rsidRDefault="00A322F5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 СЛУХАЛИ:</w:t>
            </w:r>
          </w:p>
        </w:tc>
        <w:tc>
          <w:tcPr>
            <w:tcW w:w="7185" w:type="dxa"/>
            <w:gridSpan w:val="2"/>
          </w:tcPr>
          <w:p w:rsidR="00A322F5" w:rsidRPr="00F34AA8" w:rsidRDefault="00A322F5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F34AA8">
              <w:rPr>
                <w:sz w:val="28"/>
                <w:szCs w:val="28"/>
              </w:rPr>
              <w:t>тарифи на послуги з утримання будинків і споруд та прибудинкових територій приватного підприємства «Керуюча сервісна компанія «Альп»</w:t>
            </w:r>
          </w:p>
          <w:p w:rsidR="00A322F5" w:rsidRPr="00F34AA8" w:rsidRDefault="00A322F5" w:rsidP="001E103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34AA8" w:rsidTr="00313F09">
        <w:tc>
          <w:tcPr>
            <w:tcW w:w="2715" w:type="dxa"/>
          </w:tcPr>
          <w:p w:rsidR="00F34AA8" w:rsidRDefault="00F34A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</w:tcPr>
          <w:p w:rsidR="00F34AA8" w:rsidRDefault="00F34AA8" w:rsidP="0087085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  Коваленко С. О.</w:t>
            </w:r>
          </w:p>
          <w:p w:rsidR="00F34AA8" w:rsidRDefault="00F34AA8" w:rsidP="0087085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Черненок М. П.</w:t>
            </w:r>
          </w:p>
        </w:tc>
      </w:tr>
      <w:tr w:rsidR="00A322F5" w:rsidTr="00313F09">
        <w:tc>
          <w:tcPr>
            <w:tcW w:w="2715" w:type="dxa"/>
          </w:tcPr>
          <w:p w:rsidR="00A322F5" w:rsidRDefault="00A322F5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A322F5" w:rsidRDefault="00A322F5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322F5" w:rsidRPr="00F34AA8" w:rsidRDefault="00A322F5" w:rsidP="001E103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</w:tcPr>
          <w:p w:rsidR="00A322F5" w:rsidRDefault="00A322F5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A322F5" w:rsidRDefault="00A322F5" w:rsidP="001E1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208 додається</w:t>
            </w:r>
          </w:p>
          <w:p w:rsidR="00A322F5" w:rsidRPr="00F34AA8" w:rsidRDefault="00A322F5" w:rsidP="001E103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322F5" w:rsidTr="00313F09">
        <w:tc>
          <w:tcPr>
            <w:tcW w:w="2715" w:type="dxa"/>
            <w:hideMark/>
          </w:tcPr>
          <w:p w:rsidR="00A322F5" w:rsidRDefault="00A322F5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 СЛУХАЛИ:</w:t>
            </w:r>
          </w:p>
        </w:tc>
        <w:tc>
          <w:tcPr>
            <w:tcW w:w="7185" w:type="dxa"/>
            <w:gridSpan w:val="2"/>
            <w:hideMark/>
          </w:tcPr>
          <w:p w:rsidR="00A322F5" w:rsidRDefault="00A322F5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з </w:t>
            </w:r>
            <w:r w:rsidR="00F34AA8">
              <w:rPr>
                <w:sz w:val="28"/>
                <w:szCs w:val="28"/>
                <w:lang w:eastAsia="en-US"/>
              </w:rPr>
              <w:t xml:space="preserve">20 квітня до 11 травня </w:t>
            </w:r>
            <w:r w:rsidR="00F34AA8">
              <w:rPr>
                <w:sz w:val="28"/>
                <w:szCs w:val="28"/>
                <w:lang w:eastAsia="en-US"/>
              </w:rPr>
              <w:t xml:space="preserve">          </w:t>
            </w:r>
            <w:r>
              <w:rPr>
                <w:sz w:val="28"/>
                <w:szCs w:val="28"/>
                <w:lang w:eastAsia="en-US"/>
              </w:rPr>
              <w:t>2018 року включно</w:t>
            </w:r>
          </w:p>
        </w:tc>
      </w:tr>
      <w:tr w:rsidR="00A322F5" w:rsidTr="00313F09">
        <w:tc>
          <w:tcPr>
            <w:tcW w:w="2715" w:type="dxa"/>
          </w:tcPr>
          <w:p w:rsidR="00A322F5" w:rsidRDefault="00A322F5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A322F5" w:rsidRDefault="00A322F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A322F5" w:rsidRDefault="00A322F5" w:rsidP="00F34AA8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з </w:t>
            </w:r>
            <w:r w:rsidR="00F34AA8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квітня </w:t>
            </w:r>
            <w:r w:rsidR="00F34AA8">
              <w:rPr>
                <w:sz w:val="28"/>
                <w:szCs w:val="28"/>
                <w:lang w:eastAsia="en-US"/>
              </w:rPr>
              <w:t xml:space="preserve">до 11 травня </w:t>
            </w:r>
            <w:r>
              <w:rPr>
                <w:sz w:val="28"/>
                <w:szCs w:val="28"/>
                <w:lang w:eastAsia="en-US"/>
              </w:rPr>
              <w:t xml:space="preserve">2018 року включно видано розпорядження міського голови </w:t>
            </w:r>
            <w:r w:rsidR="00F34AA8">
              <w:rPr>
                <w:sz w:val="28"/>
                <w:szCs w:val="28"/>
                <w:lang w:eastAsia="en-US"/>
              </w:rPr>
              <w:t xml:space="preserve">                 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F34AA8">
              <w:rPr>
                <w:sz w:val="28"/>
                <w:szCs w:val="28"/>
                <w:lang w:eastAsia="en-US"/>
              </w:rPr>
              <w:t>110 - р –</w:t>
            </w:r>
            <w:r>
              <w:rPr>
                <w:sz w:val="28"/>
                <w:szCs w:val="28"/>
                <w:lang w:eastAsia="en-US"/>
              </w:rPr>
              <w:t xml:space="preserve"> № 1</w:t>
            </w:r>
            <w:r w:rsidR="00F34AA8">
              <w:rPr>
                <w:sz w:val="28"/>
                <w:szCs w:val="28"/>
                <w:lang w:eastAsia="en-US"/>
              </w:rPr>
              <w:t>28</w:t>
            </w:r>
            <w:r>
              <w:rPr>
                <w:sz w:val="28"/>
                <w:szCs w:val="28"/>
                <w:lang w:eastAsia="en-US"/>
              </w:rPr>
              <w:t xml:space="preserve"> - р </w:t>
            </w:r>
          </w:p>
        </w:tc>
      </w:tr>
      <w:tr w:rsidR="00A322F5" w:rsidTr="00313F09">
        <w:tc>
          <w:tcPr>
            <w:tcW w:w="2715" w:type="dxa"/>
            <w:hideMark/>
          </w:tcPr>
          <w:p w:rsidR="00A322F5" w:rsidRDefault="00A322F5" w:rsidP="004A2AD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 СЛУХАЛИ:</w:t>
            </w:r>
          </w:p>
        </w:tc>
        <w:tc>
          <w:tcPr>
            <w:tcW w:w="7185" w:type="dxa"/>
            <w:gridSpan w:val="2"/>
            <w:hideMark/>
          </w:tcPr>
          <w:p w:rsidR="00A322F5" w:rsidRDefault="00A322F5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A322F5" w:rsidTr="00313F09">
        <w:trPr>
          <w:trHeight w:val="721"/>
        </w:trPr>
        <w:tc>
          <w:tcPr>
            <w:tcW w:w="2715" w:type="dxa"/>
            <w:hideMark/>
          </w:tcPr>
          <w:p w:rsidR="00A322F5" w:rsidRDefault="00A322F5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A322F5" w:rsidRDefault="00A322F5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На </w:t>
            </w:r>
            <w:proofErr w:type="spellStart"/>
            <w:r>
              <w:t>наступному</w:t>
            </w:r>
            <w:proofErr w:type="spellEnd"/>
            <w:r>
              <w:t xml:space="preserve">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міської ради </w:t>
            </w:r>
            <w:proofErr w:type="spellStart"/>
            <w:r>
              <w:t>розглянути</w:t>
            </w:r>
            <w:proofErr w:type="spellEnd"/>
            <w:r>
              <w:t xml:space="preserve"> </w:t>
            </w:r>
            <w:proofErr w:type="spellStart"/>
            <w:r>
              <w:t>поточні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</w:p>
        </w:tc>
      </w:tr>
    </w:tbl>
    <w:p w:rsidR="00313F09" w:rsidRDefault="00313F09" w:rsidP="00313F09">
      <w:pPr>
        <w:jc w:val="both"/>
        <w:rPr>
          <w:sz w:val="32"/>
          <w:szCs w:val="32"/>
        </w:rPr>
      </w:pPr>
    </w:p>
    <w:p w:rsidR="00313F09" w:rsidRDefault="00313F09" w:rsidP="00313F09">
      <w:pPr>
        <w:jc w:val="both"/>
        <w:rPr>
          <w:sz w:val="44"/>
          <w:szCs w:val="44"/>
        </w:rPr>
      </w:pPr>
    </w:p>
    <w:p w:rsidR="00313F09" w:rsidRDefault="00313F09" w:rsidP="00313F09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313F09" w:rsidRDefault="00313F09" w:rsidP="00313F09">
      <w:pPr>
        <w:rPr>
          <w:sz w:val="40"/>
          <w:szCs w:val="40"/>
        </w:rPr>
      </w:pPr>
    </w:p>
    <w:p w:rsidR="00313F09" w:rsidRDefault="00313F09" w:rsidP="00313F09"/>
    <w:p w:rsidR="00B95DA2" w:rsidRPr="00F34AA8" w:rsidRDefault="00313F09" w:rsidP="00313F09">
      <w:pPr>
        <w:pStyle w:val="a3"/>
        <w:jc w:val="both"/>
        <w:rPr>
          <w:lang w:val="uk-UA"/>
        </w:rPr>
      </w:pPr>
      <w:proofErr w:type="spellStart"/>
      <w:r>
        <w:t>Секретар</w:t>
      </w:r>
      <w:proofErr w:type="spellEnd"/>
      <w:r>
        <w:t xml:space="preserve">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 П. Чернено</w:t>
      </w:r>
      <w:r w:rsidR="00F34AA8">
        <w:rPr>
          <w:lang w:val="uk-UA"/>
        </w:rPr>
        <w:t>к</w:t>
      </w:r>
      <w:bookmarkStart w:id="0" w:name="_GoBack"/>
      <w:bookmarkEnd w:id="0"/>
    </w:p>
    <w:sectPr w:rsidR="00B95DA2" w:rsidRPr="00F34AA8" w:rsidSect="001E103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C5" w:rsidRDefault="00A36CC5" w:rsidP="001E1036">
      <w:r>
        <w:separator/>
      </w:r>
    </w:p>
  </w:endnote>
  <w:endnote w:type="continuationSeparator" w:id="0">
    <w:p w:rsidR="00A36CC5" w:rsidRDefault="00A36CC5" w:rsidP="001E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C5" w:rsidRDefault="00A36CC5" w:rsidP="001E1036">
      <w:r>
        <w:separator/>
      </w:r>
    </w:p>
  </w:footnote>
  <w:footnote w:type="continuationSeparator" w:id="0">
    <w:p w:rsidR="00A36CC5" w:rsidRDefault="00A36CC5" w:rsidP="001E1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722915"/>
      <w:docPartObj>
        <w:docPartGallery w:val="Page Numbers (Top of Page)"/>
        <w:docPartUnique/>
      </w:docPartObj>
    </w:sdtPr>
    <w:sdtContent>
      <w:p w:rsidR="001E1036" w:rsidRDefault="001E10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AA8" w:rsidRPr="00F34AA8">
          <w:rPr>
            <w:noProof/>
            <w:lang w:val="ru-RU"/>
          </w:rPr>
          <w:t>8</w:t>
        </w:r>
        <w:r>
          <w:fldChar w:fldCharType="end"/>
        </w:r>
      </w:p>
    </w:sdtContent>
  </w:sdt>
  <w:p w:rsidR="001E1036" w:rsidRDefault="001E10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09"/>
    <w:rsid w:val="001605DD"/>
    <w:rsid w:val="001D3AF8"/>
    <w:rsid w:val="001E1036"/>
    <w:rsid w:val="00313F09"/>
    <w:rsid w:val="003F56C6"/>
    <w:rsid w:val="00406A6E"/>
    <w:rsid w:val="00433134"/>
    <w:rsid w:val="004A2ADB"/>
    <w:rsid w:val="005227A3"/>
    <w:rsid w:val="00601A7B"/>
    <w:rsid w:val="006D4F40"/>
    <w:rsid w:val="00762F9F"/>
    <w:rsid w:val="008C23DB"/>
    <w:rsid w:val="008D2BA0"/>
    <w:rsid w:val="00A322F5"/>
    <w:rsid w:val="00A36CC5"/>
    <w:rsid w:val="00B90344"/>
    <w:rsid w:val="00B95DA2"/>
    <w:rsid w:val="00BA7437"/>
    <w:rsid w:val="00CF1F2B"/>
    <w:rsid w:val="00D53B21"/>
    <w:rsid w:val="00F34AA8"/>
    <w:rsid w:val="00F8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09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F0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3F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3F09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313F09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313F09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313F09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313F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F0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1E10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1036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09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F0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3F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3F09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313F09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313F09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313F09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313F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F0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1E10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1036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AF183-21BC-4811-8F93-0DCAB891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8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11</cp:revision>
  <dcterms:created xsi:type="dcterms:W3CDTF">2018-05-18T09:03:00Z</dcterms:created>
  <dcterms:modified xsi:type="dcterms:W3CDTF">2018-05-22T10:11:00Z</dcterms:modified>
</cp:coreProperties>
</file>